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A31E" w14:textId="7DFE0D2D" w:rsidR="006F4C6C" w:rsidRPr="00581D51" w:rsidRDefault="00746094" w:rsidP="00746094">
      <w:pPr>
        <w:rPr>
          <w:lang w:val="en-GB"/>
        </w:rPr>
      </w:pPr>
      <w:r>
        <w:rPr>
          <w:lang w:val="en-GB"/>
        </w:rPr>
        <w:t xml:space="preserve">The </w:t>
      </w:r>
      <w:r w:rsidR="00BA2FF3">
        <w:rPr>
          <w:lang w:val="en-GB"/>
        </w:rPr>
        <w:t>M</w:t>
      </w:r>
      <w:r>
        <w:rPr>
          <w:lang w:val="en-GB"/>
        </w:rPr>
        <w:t>ission of ……………</w:t>
      </w:r>
      <w:r w:rsidR="006F4C6C">
        <w:rPr>
          <w:lang w:val="en-GB"/>
        </w:rPr>
        <w:t xml:space="preserve">……………… </w:t>
      </w:r>
      <w:r>
        <w:rPr>
          <w:lang w:val="en-GB"/>
        </w:rPr>
        <w:t>hereby request</w:t>
      </w:r>
      <w:r w:rsidR="00BA2FF3">
        <w:rPr>
          <w:lang w:val="en-GB"/>
        </w:rPr>
        <w:t>s</w:t>
      </w:r>
      <w:r>
        <w:rPr>
          <w:lang w:val="en-GB"/>
        </w:rPr>
        <w:t xml:space="preserve"> permi</w:t>
      </w:r>
      <w:r w:rsidR="00BA2FF3">
        <w:rPr>
          <w:lang w:val="en-GB"/>
        </w:rPr>
        <w:t>ssion</w:t>
      </w:r>
      <w:r>
        <w:rPr>
          <w:lang w:val="en-GB"/>
        </w:rPr>
        <w:t xml:space="preserve"> to serve </w:t>
      </w:r>
      <w:r w:rsidRPr="00581D51">
        <w:rPr>
          <w:lang w:val="en-GB"/>
        </w:rPr>
        <w:t>duty-free and tax-free alcoholic</w:t>
      </w:r>
      <w:r w:rsidR="00BA2FF3">
        <w:rPr>
          <w:lang w:val="en-GB"/>
        </w:rPr>
        <w:t xml:space="preserve"> beverages in accordance with Chapter 8, paragraph 25 of the Swedish law on alcohol (2010:1622)</w:t>
      </w:r>
      <w:r>
        <w:rPr>
          <w:lang w:val="en-GB"/>
        </w:rPr>
        <w:t xml:space="preserve">. </w:t>
      </w:r>
    </w:p>
    <w:p w14:paraId="3C558FC0" w14:textId="48EF4294" w:rsidR="00746094" w:rsidRDefault="005A46D7" w:rsidP="006F4C6C">
      <w:pPr>
        <w:rPr>
          <w:rFonts w:asciiTheme="majorHAnsi" w:hAnsiTheme="majorHAnsi" w:cstheme="majorHAnsi"/>
          <w:lang w:val="en-GB"/>
        </w:rPr>
      </w:pPr>
      <w:r w:rsidRPr="005A46D7">
        <w:rPr>
          <w:rFonts w:asciiTheme="majorHAnsi" w:hAnsiTheme="majorHAnsi" w:cstheme="majorHAnsi"/>
          <w:lang w:val="en-GB"/>
        </w:rPr>
        <w:t xml:space="preserve">1. </w:t>
      </w:r>
      <w:r w:rsidR="00746094" w:rsidRPr="006F4C6C">
        <w:rPr>
          <w:rFonts w:asciiTheme="majorHAnsi" w:hAnsiTheme="majorHAnsi" w:cstheme="majorHAnsi"/>
          <w:lang w:val="en-GB"/>
        </w:rPr>
        <w:t xml:space="preserve">Describe the character of the event: </w:t>
      </w:r>
    </w:p>
    <w:p w14:paraId="1DDA0401" w14:textId="34215AE4" w:rsidR="006F4C6C" w:rsidRDefault="006F4C6C" w:rsidP="0015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D1CC795" w14:textId="77777777" w:rsidR="0015358C" w:rsidRPr="006F4C6C" w:rsidRDefault="0015358C" w:rsidP="00153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A81980B" w14:textId="4049E6C0" w:rsidR="00746094" w:rsidRDefault="005A46D7" w:rsidP="006F4C6C">
      <w:pPr>
        <w:rPr>
          <w:rFonts w:asciiTheme="majorHAnsi" w:hAnsiTheme="majorHAnsi" w:cstheme="majorHAnsi"/>
          <w:lang w:val="en-GB"/>
        </w:rPr>
      </w:pPr>
      <w:r w:rsidRPr="005A46D7">
        <w:rPr>
          <w:rFonts w:asciiTheme="majorHAnsi" w:hAnsiTheme="majorHAnsi" w:cstheme="majorHAnsi"/>
          <w:lang w:val="en-GB"/>
        </w:rPr>
        <w:t xml:space="preserve">2. </w:t>
      </w:r>
      <w:r w:rsidR="00746094" w:rsidRPr="006F4C6C">
        <w:rPr>
          <w:rFonts w:asciiTheme="majorHAnsi" w:hAnsiTheme="majorHAnsi" w:cstheme="majorHAnsi"/>
          <w:lang w:val="en-GB"/>
        </w:rPr>
        <w:t>Date as well as start and end time for the event:</w:t>
      </w:r>
    </w:p>
    <w:p w14:paraId="624A5DDA" w14:textId="0EC87DC9" w:rsidR="0015358C" w:rsidRDefault="0015358C" w:rsidP="001535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88CE0F" w14:textId="5C4A5B5A" w:rsidR="0015358C" w:rsidRDefault="0015358C" w:rsidP="001535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29C60" w14:textId="58712F93" w:rsidR="00746094" w:rsidRDefault="005A46D7" w:rsidP="006F4C6C">
      <w:pPr>
        <w:rPr>
          <w:rFonts w:asciiTheme="majorHAnsi" w:hAnsiTheme="majorHAnsi" w:cstheme="majorHAnsi"/>
          <w:lang w:val="en-GB"/>
        </w:rPr>
      </w:pPr>
      <w:r w:rsidRPr="005A46D7">
        <w:rPr>
          <w:rFonts w:asciiTheme="majorHAnsi" w:hAnsiTheme="majorHAnsi" w:cstheme="majorHAnsi"/>
          <w:lang w:val="en-GB"/>
        </w:rPr>
        <w:t xml:space="preserve">3. </w:t>
      </w:r>
      <w:r w:rsidR="00746094" w:rsidRPr="006F4C6C">
        <w:rPr>
          <w:rFonts w:asciiTheme="majorHAnsi" w:hAnsiTheme="majorHAnsi" w:cstheme="majorHAnsi"/>
          <w:lang w:val="en-GB"/>
        </w:rPr>
        <w:t xml:space="preserve">Full name and address </w:t>
      </w:r>
      <w:r w:rsidR="00746094" w:rsidRPr="006F4C6C">
        <w:rPr>
          <w:rFonts w:asciiTheme="majorHAnsi" w:hAnsiTheme="majorHAnsi" w:cstheme="majorHAnsi"/>
          <w:i/>
          <w:iCs/>
          <w:lang w:val="en-GB"/>
        </w:rPr>
        <w:t>of the license holder</w:t>
      </w:r>
      <w:r w:rsidR="00746094" w:rsidRPr="006F4C6C">
        <w:rPr>
          <w:rFonts w:asciiTheme="majorHAnsi" w:hAnsiTheme="majorHAnsi" w:cstheme="majorHAnsi"/>
          <w:lang w:val="en-GB"/>
        </w:rPr>
        <w:t xml:space="preserve"> of the establishment at which the event is intended to take place:</w:t>
      </w:r>
    </w:p>
    <w:p w14:paraId="093B0E3F" w14:textId="72E61907" w:rsidR="006F4C6C" w:rsidRDefault="006F4C6C" w:rsidP="001535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70469" w14:textId="1B0F3D4F" w:rsidR="0015358C" w:rsidRDefault="0015358C" w:rsidP="0015358C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7168F" w14:textId="164C62A6" w:rsidR="00746094" w:rsidRDefault="00746094" w:rsidP="006F4C6C">
      <w:pPr>
        <w:rPr>
          <w:rFonts w:cstheme="majorHAnsi"/>
          <w:lang w:val="en-GB"/>
        </w:rPr>
      </w:pPr>
      <w:r w:rsidRPr="006F4C6C">
        <w:rPr>
          <w:rFonts w:cstheme="majorHAnsi"/>
          <w:lang w:val="en-GB"/>
        </w:rPr>
        <w:t>Authorization and signature from the Head of Mission who will host the event, including conf</w:t>
      </w:r>
      <w:r w:rsidR="005A46D7">
        <w:rPr>
          <w:rFonts w:cstheme="majorHAnsi"/>
          <w:lang w:val="en-GB"/>
        </w:rPr>
        <w:t>i</w:t>
      </w:r>
      <w:r w:rsidRPr="006F4C6C">
        <w:rPr>
          <w:rFonts w:cstheme="majorHAnsi"/>
          <w:lang w:val="en-GB"/>
        </w:rPr>
        <w:t xml:space="preserve">rmation that no duty-free </w:t>
      </w:r>
      <w:r w:rsidR="005A46D7">
        <w:rPr>
          <w:rFonts w:cstheme="majorHAnsi"/>
          <w:lang w:val="en-GB"/>
        </w:rPr>
        <w:t>or</w:t>
      </w:r>
      <w:r w:rsidR="005A46D7" w:rsidRPr="006F4C6C">
        <w:rPr>
          <w:rFonts w:cstheme="majorHAnsi"/>
          <w:lang w:val="en-GB"/>
        </w:rPr>
        <w:t xml:space="preserve"> </w:t>
      </w:r>
      <w:r w:rsidRPr="006F4C6C">
        <w:rPr>
          <w:rFonts w:cstheme="majorHAnsi"/>
          <w:lang w:val="en-GB"/>
        </w:rPr>
        <w:t>tax-free alcoholic beverages are sold to the participants of the event and no entrance fee is charged.</w:t>
      </w:r>
    </w:p>
    <w:p w14:paraId="0B7131FB" w14:textId="77777777" w:rsidR="0015358C" w:rsidRPr="0015358C" w:rsidRDefault="0015358C" w:rsidP="006F4C6C">
      <w:pPr>
        <w:rPr>
          <w:rFonts w:cstheme="majorHAnsi"/>
          <w:lang w:val="en-GB"/>
        </w:rPr>
      </w:pPr>
    </w:p>
    <w:p w14:paraId="749D2AB2" w14:textId="0FF27ACD" w:rsidR="006F4C6C" w:rsidRDefault="006F4C6C" w:rsidP="006F4C6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Signature:</w:t>
      </w:r>
      <w:r w:rsidRPr="006F4C6C">
        <w:rPr>
          <w:rFonts w:asciiTheme="majorHAnsi" w:hAnsiTheme="majorHAnsi" w:cstheme="majorHAnsi"/>
          <w:lang w:val="en-GB"/>
        </w:rPr>
        <w:t xml:space="preserve"> </w:t>
      </w:r>
    </w:p>
    <w:p w14:paraId="4CDF1DA3" w14:textId="2680D227" w:rsidR="006F4C6C" w:rsidRDefault="00746094" w:rsidP="006F4C6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Name:</w:t>
      </w:r>
      <w:r w:rsidR="006F4C6C" w:rsidRPr="006F4C6C">
        <w:rPr>
          <w:rFonts w:asciiTheme="majorHAnsi" w:hAnsiTheme="majorHAnsi" w:cstheme="majorHAnsi"/>
          <w:lang w:val="en-GB"/>
        </w:rPr>
        <w:t xml:space="preserve"> </w:t>
      </w:r>
      <w:r w:rsidR="006F4C6C">
        <w:rPr>
          <w:rFonts w:asciiTheme="majorHAnsi" w:hAnsiTheme="majorHAnsi" w:cstheme="majorHAnsi"/>
          <w:lang w:val="en-GB"/>
        </w:rPr>
        <w:tab/>
      </w:r>
      <w:r w:rsidR="006F4C6C">
        <w:rPr>
          <w:rFonts w:asciiTheme="majorHAnsi" w:hAnsiTheme="majorHAnsi" w:cstheme="majorHAnsi"/>
          <w:lang w:val="en-GB"/>
        </w:rPr>
        <w:tab/>
      </w:r>
      <w:r w:rsidR="006F4C6C">
        <w:rPr>
          <w:rFonts w:asciiTheme="majorHAnsi" w:hAnsiTheme="majorHAnsi" w:cstheme="majorHAnsi"/>
          <w:lang w:val="en-GB"/>
        </w:rPr>
        <w:tab/>
      </w:r>
    </w:p>
    <w:p w14:paraId="3515CD62" w14:textId="3E7FEE20" w:rsidR="00A0129C" w:rsidRPr="00746094" w:rsidRDefault="006F4C6C" w:rsidP="006F4C6C">
      <w:pPr>
        <w:rPr>
          <w:lang w:val="en-GB"/>
        </w:rPr>
      </w:pPr>
      <w:r>
        <w:rPr>
          <w:rFonts w:asciiTheme="majorHAnsi" w:hAnsiTheme="majorHAnsi" w:cstheme="majorHAnsi"/>
          <w:lang w:val="en-GB"/>
        </w:rPr>
        <w:t>Official Seal of the Mission</w:t>
      </w:r>
    </w:p>
    <w:sectPr w:rsidR="00A0129C" w:rsidRPr="00746094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7892" w14:textId="77777777" w:rsidR="00F663BC" w:rsidRDefault="00F663BC" w:rsidP="00A87A54">
      <w:pPr>
        <w:spacing w:after="0" w:line="240" w:lineRule="auto"/>
      </w:pPr>
      <w:r>
        <w:separator/>
      </w:r>
    </w:p>
  </w:endnote>
  <w:endnote w:type="continuationSeparator" w:id="0">
    <w:p w14:paraId="5788DD3D" w14:textId="77777777" w:rsidR="00F663BC" w:rsidRDefault="00F663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1A9D" w14:textId="77777777" w:rsidR="000D756A" w:rsidRDefault="000D75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20D5A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8BA4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D3AC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B0F5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8E30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86D96" w:rsidRPr="00347E11" w14:paraId="3A21710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58F7A6" w14:textId="77777777" w:rsidR="00586D96" w:rsidRPr="00347E11" w:rsidRDefault="00586D96" w:rsidP="00347E11">
          <w:pPr>
            <w:pStyle w:val="Sidfot"/>
            <w:rPr>
              <w:sz w:val="8"/>
            </w:rPr>
          </w:pPr>
        </w:p>
      </w:tc>
    </w:tr>
    <w:tr w:rsidR="00586D96" w:rsidRPr="00EE3C0F" w14:paraId="5B237177" w14:textId="77777777" w:rsidTr="00C26068">
      <w:trPr>
        <w:trHeight w:val="227"/>
      </w:trPr>
      <w:tc>
        <w:tcPr>
          <w:tcW w:w="4074" w:type="dxa"/>
        </w:tcPr>
        <w:p w14:paraId="2FF9C53A" w14:textId="77777777" w:rsidR="00586D96" w:rsidRPr="00FB4DE0" w:rsidRDefault="00586D96" w:rsidP="00C26068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>Telephone: +46 8 405 10 00</w:t>
          </w:r>
        </w:p>
        <w:p w14:paraId="1C1017F1" w14:textId="77777777" w:rsidR="00586D96" w:rsidRPr="00FB4DE0" w:rsidRDefault="00586D96" w:rsidP="00C26068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>Fax: +46 8 723 11 76</w:t>
          </w:r>
        </w:p>
        <w:p w14:paraId="3073322C" w14:textId="77777777" w:rsidR="00586D96" w:rsidRPr="00FB4DE0" w:rsidRDefault="00586D96" w:rsidP="00C26068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>Web: www.regeringen.se</w:t>
          </w:r>
        </w:p>
        <w:p w14:paraId="4E588F9C" w14:textId="77777777" w:rsidR="00586D96" w:rsidRPr="00FB4DE0" w:rsidRDefault="00586D96" w:rsidP="00C26068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 xml:space="preserve"> </w:t>
          </w:r>
        </w:p>
      </w:tc>
      <w:tc>
        <w:tcPr>
          <w:tcW w:w="4451" w:type="dxa"/>
        </w:tcPr>
        <w:p w14:paraId="368A3468" w14:textId="77777777" w:rsidR="00586D96" w:rsidRPr="00FB4DE0" w:rsidRDefault="00586D96" w:rsidP="00F53AEA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>Postal address: SE 103 39 Stockholm</w:t>
          </w:r>
        </w:p>
        <w:p w14:paraId="6F09405C" w14:textId="77777777" w:rsidR="00586D96" w:rsidRPr="00FB4DE0" w:rsidRDefault="00586D96" w:rsidP="00F53AEA">
          <w:pPr>
            <w:pStyle w:val="Sidfot"/>
            <w:rPr>
              <w:lang w:val="en-GB"/>
            </w:rPr>
          </w:pPr>
          <w:r w:rsidRPr="00FB4DE0">
            <w:rPr>
              <w:lang w:val="en-GB"/>
            </w:rPr>
            <w:t>Street address: Gustav Adolfs torg 1</w:t>
          </w:r>
        </w:p>
        <w:p w14:paraId="50F70DAB" w14:textId="77777777" w:rsidR="00586D96" w:rsidRDefault="00586D96" w:rsidP="00F53AEA">
          <w:pPr>
            <w:pStyle w:val="Sidfot"/>
          </w:pPr>
          <w:r>
            <w:t>E-mail: foreign.registrator@gov.se</w:t>
          </w:r>
        </w:p>
        <w:p w14:paraId="30D449E4" w14:textId="77777777" w:rsidR="00586D96" w:rsidRPr="00F53AEA" w:rsidRDefault="00586D96" w:rsidP="00F53AEA">
          <w:pPr>
            <w:pStyle w:val="Sidfot"/>
          </w:pPr>
          <w:r>
            <w:t xml:space="preserve"> </w:t>
          </w:r>
        </w:p>
      </w:tc>
    </w:tr>
  </w:tbl>
  <w:p w14:paraId="79C4C09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36B0" w14:textId="77777777" w:rsidR="00F663BC" w:rsidRDefault="00F663BC" w:rsidP="00A87A54">
      <w:pPr>
        <w:spacing w:after="0" w:line="240" w:lineRule="auto"/>
      </w:pPr>
      <w:r>
        <w:separator/>
      </w:r>
    </w:p>
  </w:footnote>
  <w:footnote w:type="continuationSeparator" w:id="0">
    <w:p w14:paraId="2F050BB2" w14:textId="77777777" w:rsidR="00F663BC" w:rsidRDefault="00F663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0A00" w14:textId="77777777" w:rsidR="000D756A" w:rsidRDefault="000D75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A2E2" w14:textId="77777777" w:rsidR="000D756A" w:rsidRDefault="000D75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9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39"/>
      <w:gridCol w:w="3058"/>
      <w:gridCol w:w="1094"/>
    </w:tblGrid>
    <w:tr w:rsidR="00586D96" w14:paraId="43D96EBC" w14:textId="77777777" w:rsidTr="00586D96">
      <w:trPr>
        <w:trHeight w:val="70"/>
      </w:trPr>
      <w:tc>
        <w:tcPr>
          <w:tcW w:w="5339" w:type="dxa"/>
        </w:tcPr>
        <w:p w14:paraId="22146526" w14:textId="77777777" w:rsidR="00586D96" w:rsidRPr="007D73AB" w:rsidRDefault="00586D96">
          <w:pPr>
            <w:pStyle w:val="Sidhuvud"/>
          </w:pPr>
        </w:p>
      </w:tc>
      <w:tc>
        <w:tcPr>
          <w:tcW w:w="3058" w:type="dxa"/>
          <w:vAlign w:val="bottom"/>
        </w:tcPr>
        <w:p w14:paraId="03791ADB" w14:textId="77777777" w:rsidR="00586D96" w:rsidRPr="007D73AB" w:rsidRDefault="00586D96" w:rsidP="00340DE0">
          <w:pPr>
            <w:pStyle w:val="Sidhuvud"/>
          </w:pPr>
        </w:p>
      </w:tc>
      <w:tc>
        <w:tcPr>
          <w:tcW w:w="1094" w:type="dxa"/>
        </w:tcPr>
        <w:p w14:paraId="5807F1F0" w14:textId="77777777" w:rsidR="00586D96" w:rsidRDefault="00586D96" w:rsidP="005A703A">
          <w:pPr>
            <w:pStyle w:val="Sidhuvud"/>
          </w:pPr>
        </w:p>
      </w:tc>
    </w:tr>
    <w:tr w:rsidR="00586D96" w14:paraId="34EEC20A" w14:textId="77777777" w:rsidTr="00586D96">
      <w:trPr>
        <w:trHeight w:val="601"/>
      </w:trPr>
      <w:tc>
        <w:tcPr>
          <w:tcW w:w="5339" w:type="dxa"/>
        </w:tcPr>
        <w:p w14:paraId="6187B20C" w14:textId="77777777" w:rsidR="00586D96" w:rsidRDefault="00586D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B183DD" wp14:editId="571C6550">
                <wp:extent cx="2782824" cy="507492"/>
                <wp:effectExtent l="0" t="0" r="0" b="698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824" cy="507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556B4D" w14:textId="77777777" w:rsidR="000D756A" w:rsidRDefault="000D756A" w:rsidP="00340DE0">
          <w:pPr>
            <w:pStyle w:val="Sidhuvud"/>
          </w:pPr>
        </w:p>
        <w:p w14:paraId="09F371D8" w14:textId="77777777" w:rsidR="000D756A" w:rsidRPr="000D756A" w:rsidRDefault="000D756A" w:rsidP="000D756A">
          <w:pPr>
            <w:pStyle w:val="Sidhuvud"/>
            <w:rPr>
              <w:b/>
              <w:bCs/>
              <w:lang w:val="en-GB"/>
            </w:rPr>
          </w:pPr>
          <w:r w:rsidRPr="000D756A">
            <w:rPr>
              <w:b/>
              <w:bCs/>
              <w:lang w:val="en-GB"/>
            </w:rPr>
            <w:t>Ministry for Foreign Affairs</w:t>
          </w:r>
        </w:p>
        <w:p w14:paraId="077A0761" w14:textId="39808B34" w:rsidR="000D756A" w:rsidRPr="000D756A" w:rsidRDefault="000D756A" w:rsidP="00340DE0">
          <w:pPr>
            <w:pStyle w:val="Sidhuvud"/>
            <w:rPr>
              <w:lang w:val="en-GB"/>
            </w:rPr>
          </w:pPr>
          <w:r w:rsidRPr="000D756A">
            <w:rPr>
              <w:lang w:val="en-GB"/>
            </w:rPr>
            <w:t>P</w:t>
          </w:r>
          <w:r>
            <w:rPr>
              <w:lang w:val="en-GB"/>
            </w:rPr>
            <w:t xml:space="preserve">rotocol Department </w:t>
          </w:r>
        </w:p>
      </w:tc>
      <w:tc>
        <w:tcPr>
          <w:tcW w:w="3058" w:type="dxa"/>
        </w:tcPr>
        <w:p w14:paraId="6F79C8FC" w14:textId="77777777" w:rsidR="00586D96" w:rsidRPr="000D756A" w:rsidRDefault="00586D96" w:rsidP="00EE3C0F">
          <w:pPr>
            <w:pStyle w:val="Sidhuvud"/>
            <w:rPr>
              <w:b/>
              <w:lang w:val="en-GB"/>
            </w:rPr>
          </w:pPr>
        </w:p>
        <w:p w14:paraId="2E2066F5" w14:textId="77777777" w:rsidR="00586D96" w:rsidRPr="000D756A" w:rsidRDefault="00586D96" w:rsidP="00EE3C0F">
          <w:pPr>
            <w:pStyle w:val="Sidhuvud"/>
            <w:rPr>
              <w:lang w:val="en-GB"/>
            </w:rPr>
          </w:pPr>
        </w:p>
        <w:p w14:paraId="2C1A7EC6" w14:textId="77777777" w:rsidR="00586D96" w:rsidRPr="000D756A" w:rsidRDefault="00586D96" w:rsidP="00EE3C0F">
          <w:pPr>
            <w:pStyle w:val="Sidhuvud"/>
            <w:rPr>
              <w:lang w:val="en-GB"/>
            </w:rPr>
          </w:pPr>
        </w:p>
        <w:p w14:paraId="0F7E4D7F" w14:textId="77777777" w:rsidR="00586D96" w:rsidRPr="000D756A" w:rsidRDefault="00586D96" w:rsidP="00EE3C0F">
          <w:pPr>
            <w:pStyle w:val="Sidhuvud"/>
            <w:rPr>
              <w:lang w:val="en-GB"/>
            </w:rPr>
          </w:pPr>
        </w:p>
        <w:p w14:paraId="7B6FB343" w14:textId="77777777" w:rsidR="00586D96" w:rsidRPr="000D756A" w:rsidRDefault="00586D96" w:rsidP="00EE3C0F">
          <w:pPr>
            <w:pStyle w:val="Sidhuvud"/>
            <w:rPr>
              <w:lang w:val="en-GB"/>
            </w:rPr>
          </w:pPr>
        </w:p>
        <w:sdt>
          <w:sdtPr>
            <w:alias w:val="DocNumber"/>
            <w:tag w:val="DocNumber"/>
            <w:id w:val="-1563547122"/>
            <w:placeholder>
              <w:docPart w:val="1D2355E2EFDD4EC1A6C0CABA155995EB"/>
            </w:placeholder>
            <w:showingPlcHdr/>
            <w:dataBinding w:prefixMappings="xmlns:ns0='http://lp/documentinfo/RK' " w:xpath="/ns0:DocumentInfo[1]/ns0:BaseInfo[1]/ns0:DocNumber[1]" w:storeItemID="{64584614-D90C-4634-8869-D89D68F55696}"/>
            <w:text/>
          </w:sdtPr>
          <w:sdtEndPr/>
          <w:sdtContent>
            <w:p w14:paraId="073CFF0A" w14:textId="77777777" w:rsidR="00586D96" w:rsidRPr="00BA2FF3" w:rsidRDefault="00586D96" w:rsidP="00EE3C0F">
              <w:pPr>
                <w:pStyle w:val="Sidhuvud"/>
                <w:rPr>
                  <w:lang w:val="en-GB"/>
                </w:rPr>
              </w:pPr>
              <w:r w:rsidRPr="00BA2FF3">
                <w:rPr>
                  <w:rStyle w:val="Platshllartext"/>
                  <w:lang w:val="en-GB"/>
                </w:rPr>
                <w:t xml:space="preserve"> </w:t>
              </w:r>
            </w:p>
          </w:sdtContent>
        </w:sdt>
        <w:p w14:paraId="28068A17" w14:textId="321F31C7" w:rsidR="00586D96" w:rsidRPr="00FB4DE0" w:rsidRDefault="00586D96" w:rsidP="00EE3C0F">
          <w:pPr>
            <w:pStyle w:val="Sidhuvud"/>
            <w:rPr>
              <w:lang w:val="en-GB"/>
            </w:rPr>
          </w:pPr>
          <w:r w:rsidRPr="00FB4DE0">
            <w:rPr>
              <w:b/>
              <w:bCs/>
              <w:lang w:val="en-GB"/>
            </w:rPr>
            <w:t>Date</w:t>
          </w:r>
          <w:r w:rsidRPr="00FB4DE0">
            <w:rPr>
              <w:lang w:val="en-GB"/>
            </w:rPr>
            <w:t>:</w:t>
          </w:r>
          <w:r w:rsidRPr="00FB4DE0">
            <w:rPr>
              <w:lang w:val="en-GB"/>
            </w:rPr>
            <w:br/>
          </w:r>
          <w:r w:rsidRPr="00FB4DE0">
            <w:rPr>
              <w:lang w:val="en-GB"/>
            </w:rPr>
            <w:br/>
          </w:r>
          <w:r w:rsidR="00BA2FF3">
            <w:rPr>
              <w:lang w:val="en-GB"/>
            </w:rPr>
            <w:t>The a</w:t>
          </w:r>
          <w:r w:rsidRPr="00FB4DE0">
            <w:rPr>
              <w:lang w:val="en-GB"/>
            </w:rPr>
            <w:t xml:space="preserve">pplication should be submitted </w:t>
          </w:r>
        </w:p>
        <w:p w14:paraId="4A10D31C" w14:textId="35CA2BFE" w:rsidR="00586D96" w:rsidRPr="00FB4DE0" w:rsidRDefault="00586D96" w:rsidP="00EE3C0F">
          <w:pPr>
            <w:pStyle w:val="Sidhuvud"/>
            <w:rPr>
              <w:lang w:val="en-GB"/>
            </w:rPr>
          </w:pPr>
          <w:r w:rsidRPr="00FB4DE0">
            <w:rPr>
              <w:lang w:val="en-GB"/>
            </w:rPr>
            <w:t>2 weeks prior to the event</w:t>
          </w:r>
        </w:p>
      </w:tc>
      <w:tc>
        <w:tcPr>
          <w:tcW w:w="1094" w:type="dxa"/>
        </w:tcPr>
        <w:p w14:paraId="027FC705" w14:textId="77777777" w:rsidR="00586D96" w:rsidRPr="00FB4DE0" w:rsidRDefault="00586D96" w:rsidP="0094502D">
          <w:pPr>
            <w:pStyle w:val="Sidhuvud"/>
            <w:rPr>
              <w:lang w:val="en-GB"/>
            </w:rPr>
          </w:pPr>
        </w:p>
        <w:sdt>
          <w:sdtPr>
            <w:alias w:val="Bilagor"/>
            <w:tag w:val="Bilagor"/>
            <w:id w:val="1351614755"/>
            <w:placeholder>
              <w:docPart w:val="D270E8C3D2654CEEA9581F7C0AF27700"/>
            </w:placeholder>
            <w:showingPlcHdr/>
            <w:dataBinding w:prefixMappings="xmlns:ns0='http://lp/documentinfo/RK' " w:xpath="/ns0:DocumentInfo[1]/ns0:BaseInfo[1]/ns0:Appendix[1]" w:storeItemID="{64584614-D90C-4634-8869-D89D68F55696}"/>
            <w:text/>
          </w:sdtPr>
          <w:sdtEndPr/>
          <w:sdtContent>
            <w:p w14:paraId="7B02C93A" w14:textId="77777777" w:rsidR="00586D96" w:rsidRPr="0094502D" w:rsidRDefault="00586D9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586D96" w14:paraId="66C1DB3B" w14:textId="77777777" w:rsidTr="00586D96">
      <w:trPr>
        <w:trHeight w:val="707"/>
      </w:trPr>
      <w:tc>
        <w:tcPr>
          <w:tcW w:w="5339" w:type="dxa"/>
          <w:tcMar>
            <w:right w:w="1134" w:type="dxa"/>
          </w:tcMar>
        </w:tcPr>
        <w:p w14:paraId="4696CFE0" w14:textId="0FDC0556" w:rsidR="00586D96" w:rsidRPr="00586D96" w:rsidRDefault="00586D96" w:rsidP="00340DE0">
          <w:pPr>
            <w:pStyle w:val="Sidhuvud"/>
            <w:rPr>
              <w:b/>
            </w:rPr>
          </w:pPr>
        </w:p>
      </w:tc>
      <w:tc>
        <w:tcPr>
          <w:tcW w:w="3058" w:type="dxa"/>
        </w:tcPr>
        <w:p w14:paraId="22B1A0D7" w14:textId="77777777" w:rsidR="00586D96" w:rsidRDefault="00586D96" w:rsidP="00547B89">
          <w:pPr>
            <w:pStyle w:val="Sidhuvud"/>
          </w:pPr>
        </w:p>
      </w:tc>
      <w:tc>
        <w:tcPr>
          <w:tcW w:w="1094" w:type="dxa"/>
        </w:tcPr>
        <w:p w14:paraId="13741121" w14:textId="77777777" w:rsidR="00586D96" w:rsidRDefault="00586D96" w:rsidP="003E6020">
          <w:pPr>
            <w:pStyle w:val="Sidhuvud"/>
          </w:pPr>
        </w:p>
      </w:tc>
    </w:tr>
  </w:tbl>
  <w:p w14:paraId="360441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51853F6"/>
    <w:multiLevelType w:val="hybridMultilevel"/>
    <w:tmpl w:val="11E26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 w16cid:durableId="158546276">
    <w:abstractNumId w:val="26"/>
  </w:num>
  <w:num w:numId="2" w16cid:durableId="277880922">
    <w:abstractNumId w:val="33"/>
  </w:num>
  <w:num w:numId="3" w16cid:durableId="379983605">
    <w:abstractNumId w:val="8"/>
  </w:num>
  <w:num w:numId="4" w16cid:durableId="97215894">
    <w:abstractNumId w:val="3"/>
  </w:num>
  <w:num w:numId="5" w16cid:durableId="1258447555">
    <w:abstractNumId w:val="9"/>
  </w:num>
  <w:num w:numId="6" w16cid:durableId="1047222870">
    <w:abstractNumId w:val="7"/>
  </w:num>
  <w:num w:numId="7" w16cid:durableId="1548298093">
    <w:abstractNumId w:val="23"/>
  </w:num>
  <w:num w:numId="8" w16cid:durableId="145436614">
    <w:abstractNumId w:val="21"/>
  </w:num>
  <w:num w:numId="9" w16cid:durableId="1466006273">
    <w:abstractNumId w:val="12"/>
  </w:num>
  <w:num w:numId="10" w16cid:durableId="206334976">
    <w:abstractNumId w:val="18"/>
  </w:num>
  <w:num w:numId="11" w16cid:durableId="607934397">
    <w:abstractNumId w:val="22"/>
  </w:num>
  <w:num w:numId="12" w16cid:durableId="917636763">
    <w:abstractNumId w:val="38"/>
  </w:num>
  <w:num w:numId="13" w16cid:durableId="1981760314">
    <w:abstractNumId w:val="31"/>
  </w:num>
  <w:num w:numId="14" w16cid:durableId="722485542">
    <w:abstractNumId w:val="13"/>
  </w:num>
  <w:num w:numId="15" w16cid:durableId="107479240">
    <w:abstractNumId w:val="11"/>
  </w:num>
  <w:num w:numId="16" w16cid:durableId="198246645">
    <w:abstractNumId w:val="35"/>
  </w:num>
  <w:num w:numId="17" w16cid:durableId="102458515">
    <w:abstractNumId w:val="32"/>
  </w:num>
  <w:num w:numId="18" w16cid:durableId="1865750198">
    <w:abstractNumId w:val="10"/>
  </w:num>
  <w:num w:numId="19" w16cid:durableId="1850489494">
    <w:abstractNumId w:val="2"/>
  </w:num>
  <w:num w:numId="20" w16cid:durableId="1405452025">
    <w:abstractNumId w:val="6"/>
  </w:num>
  <w:num w:numId="21" w16cid:durableId="1905336071">
    <w:abstractNumId w:val="20"/>
  </w:num>
  <w:num w:numId="22" w16cid:durableId="471410850">
    <w:abstractNumId w:val="14"/>
  </w:num>
  <w:num w:numId="23" w16cid:durableId="114720479">
    <w:abstractNumId w:val="28"/>
  </w:num>
  <w:num w:numId="24" w16cid:durableId="1394425606">
    <w:abstractNumId w:val="29"/>
  </w:num>
  <w:num w:numId="25" w16cid:durableId="186263223">
    <w:abstractNumId w:val="39"/>
  </w:num>
  <w:num w:numId="26" w16cid:durableId="299968778">
    <w:abstractNumId w:val="24"/>
  </w:num>
  <w:num w:numId="27" w16cid:durableId="988706947">
    <w:abstractNumId w:val="36"/>
  </w:num>
  <w:num w:numId="28" w16cid:durableId="698698013">
    <w:abstractNumId w:val="19"/>
  </w:num>
  <w:num w:numId="29" w16cid:durableId="1464543176">
    <w:abstractNumId w:val="17"/>
  </w:num>
  <w:num w:numId="30" w16cid:durableId="780951758">
    <w:abstractNumId w:val="37"/>
  </w:num>
  <w:num w:numId="31" w16cid:durableId="1580208465">
    <w:abstractNumId w:val="15"/>
  </w:num>
  <w:num w:numId="32" w16cid:durableId="2072345300">
    <w:abstractNumId w:val="30"/>
  </w:num>
  <w:num w:numId="33" w16cid:durableId="1207334325">
    <w:abstractNumId w:val="34"/>
  </w:num>
  <w:num w:numId="34" w16cid:durableId="991757262">
    <w:abstractNumId w:val="40"/>
  </w:num>
  <w:num w:numId="35" w16cid:durableId="1840733681">
    <w:abstractNumId w:val="27"/>
  </w:num>
  <w:num w:numId="36" w16cid:durableId="19040244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5542925">
    <w:abstractNumId w:val="19"/>
  </w:num>
  <w:num w:numId="38" w16cid:durableId="1353796138">
    <w:abstractNumId w:val="25"/>
  </w:num>
  <w:num w:numId="39" w16cid:durableId="795834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6403773">
    <w:abstractNumId w:val="1"/>
  </w:num>
  <w:num w:numId="41" w16cid:durableId="177164604">
    <w:abstractNumId w:val="0"/>
  </w:num>
  <w:num w:numId="42" w16cid:durableId="1001541545">
    <w:abstractNumId w:val="5"/>
  </w:num>
  <w:num w:numId="43" w16cid:durableId="1856262903">
    <w:abstractNumId w:val="4"/>
  </w:num>
  <w:num w:numId="44" w16cid:durableId="154029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9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228"/>
    <w:rsid w:val="000620FD"/>
    <w:rsid w:val="000631D7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D756A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358C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806"/>
    <w:rsid w:val="00196C02"/>
    <w:rsid w:val="00197A8A"/>
    <w:rsid w:val="001A1B33"/>
    <w:rsid w:val="001A2A61"/>
    <w:rsid w:val="001B0B48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5989"/>
    <w:rsid w:val="00310561"/>
    <w:rsid w:val="00311D8C"/>
    <w:rsid w:val="0031273D"/>
    <w:rsid w:val="003128E2"/>
    <w:rsid w:val="003153D9"/>
    <w:rsid w:val="003172B4"/>
    <w:rsid w:val="00320EA7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53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4C8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51AB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351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D96"/>
    <w:rsid w:val="0058703B"/>
    <w:rsid w:val="00595EDE"/>
    <w:rsid w:val="00596E2B"/>
    <w:rsid w:val="005A0CBA"/>
    <w:rsid w:val="005A2022"/>
    <w:rsid w:val="005A3272"/>
    <w:rsid w:val="005A46D7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5E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4A2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C6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09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9B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62F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6B72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2D9"/>
    <w:rsid w:val="008A3961"/>
    <w:rsid w:val="008A4CEA"/>
    <w:rsid w:val="008A7506"/>
    <w:rsid w:val="008A7D14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2CBD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3B9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E4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FF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6A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E3B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23C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BFC"/>
    <w:rsid w:val="00F35263"/>
    <w:rsid w:val="00F35E34"/>
    <w:rsid w:val="00F403BF"/>
    <w:rsid w:val="00F4342F"/>
    <w:rsid w:val="00F45227"/>
    <w:rsid w:val="00F5045C"/>
    <w:rsid w:val="00F520C7"/>
    <w:rsid w:val="00F53AEA"/>
    <w:rsid w:val="00F547AF"/>
    <w:rsid w:val="00F55AC7"/>
    <w:rsid w:val="00F55FC9"/>
    <w:rsid w:val="00F563CD"/>
    <w:rsid w:val="00F5663B"/>
    <w:rsid w:val="00F5674D"/>
    <w:rsid w:val="00F6392C"/>
    <w:rsid w:val="00F64256"/>
    <w:rsid w:val="00F66093"/>
    <w:rsid w:val="00F663BC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4DE0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A06E5"/>
  <w15:docId w15:val="{BB4BAAAC-BB2B-4175-AE10-207797D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94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lang w:val="en-GB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  <w:rPr>
      <w:lang w:val="en-GB"/>
    </w:r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  <w:lang w:val="en-GB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  <w:rPr>
      <w:lang w:val="en-GB"/>
    </w:r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  <w:lang w:val="en-GB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  <w:rPr>
      <w:lang w:val="en-GB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  <w:rPr>
      <w:lang w:val="en-GB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  <w:rPr>
      <w:lang w:val="en-GB"/>
    </w:r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  <w:rPr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  <w:rPr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  <w:rPr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  <w:rPr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  <w:rPr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  <w:rPr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  <w:rPr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  <w:rPr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  <w:rPr>
      <w:lang w:val="en-GB"/>
    </w:r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  <w:lang w:val="en-GB"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  <w:lang w:val="en-GB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  <w:rPr>
      <w:lang w:val="en-GB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  <w:rPr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  <w:rPr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  <w:rPr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  <w:rPr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  <w:rPr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  <w:rPr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  <w:rPr>
      <w:lang w:val="en-GB"/>
    </w:r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  <w:rPr>
      <w:lang w:val="en-GB"/>
    </w:r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  <w:rPr>
      <w:lang w:val="en-GB"/>
    </w:r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  <w:rPr>
      <w:lang w:val="en-GB"/>
    </w:r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  <w:rPr>
      <w:lang w:val="en-GB"/>
    </w:r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  <w:rPr>
      <w:lang w:val="en-GB"/>
    </w:r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  <w:rPr>
      <w:lang w:val="en-GB"/>
    </w:r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  <w:rPr>
      <w:lang w:val="en-GB"/>
    </w:r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  <w:rPr>
      <w:lang w:val="en-GB"/>
    </w:r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  <w:rPr>
      <w:lang w:val="en-GB"/>
    </w:r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  <w:rPr>
      <w:lang w:val="en-GB"/>
    </w:r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  <w:rPr>
      <w:lang w:val="en-GB"/>
    </w:rPr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355E2EFDD4EC1A6C0CABA15599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F1CE0-EA5E-4BBE-A934-B29159FCB0C9}"/>
      </w:docPartPr>
      <w:docPartBody>
        <w:p w:rsidR="00D412F7" w:rsidRDefault="00CC578A" w:rsidP="00CC578A">
          <w:pPr>
            <w:pStyle w:val="1D2355E2EFDD4EC1A6C0CABA155995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70E8C3D2654CEEA9581F7C0AF27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3931B-0AA6-4D5C-BDCC-FE64BD67AD3B}"/>
      </w:docPartPr>
      <w:docPartBody>
        <w:p w:rsidR="00D412F7" w:rsidRDefault="00CC578A" w:rsidP="00CC578A">
          <w:pPr>
            <w:pStyle w:val="D270E8C3D2654CEEA9581F7C0AF27700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8A"/>
    <w:rsid w:val="009B5F3C"/>
    <w:rsid w:val="00CC578A"/>
    <w:rsid w:val="00D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578A"/>
    <w:rPr>
      <w:noProof w:val="0"/>
      <w:color w:val="808080"/>
    </w:rPr>
  </w:style>
  <w:style w:type="paragraph" w:customStyle="1" w:styleId="1D2355E2EFDD4EC1A6C0CABA155995EB1">
    <w:name w:val="1D2355E2EFDD4EC1A6C0CABA155995EB1"/>
    <w:rsid w:val="00CC57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D270E8C3D2654CEEA9581F7C0AF277001">
    <w:name w:val="D270E8C3D2654CEEA9581F7C0AF277001"/>
    <w:rsid w:val="00CC57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>67702552</RkTemplate>
    <DocType>Note</DocType>
    <DocTypeShowName/>
    <Status/>
    <Sender>
      <SenderName/>
      <SenderTitle/>
      <SenderMail> </SenderMail>
      <SenderPhone> </SenderPhone>
    </Sender>
    <TopId>1</TopId>
    <TopSender/>
    <OrganisationInfo>
      <Organisatoriskenhet1>Ministry for Foreign Affairs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2021-12-10</HeaderDate>
    <Office/>
    <Dnr>UD2021/</Dnr>
    <ParagrafNr/>
    <DocumentTitle/>
    <VisitingAddress/>
    <Extra1/>
    <Extra2/>
    <Extra3/>
    <Number/>
    <Recipient/>
    <SenderText/>
    <DocNumber/>
    <Doclanguage>2057</Doclanguage>
    <Appendix/>
    <LogotypeName>RK_LOGO_EN_BW.emf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4614-D90C-4634-8869-D89D68F5569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Lundin</dc:creator>
  <cp:keywords/>
  <dc:description/>
  <cp:lastModifiedBy>Lena Stark</cp:lastModifiedBy>
  <cp:revision>2</cp:revision>
  <cp:lastPrinted>2022-03-28T16:45:00Z</cp:lastPrinted>
  <dcterms:created xsi:type="dcterms:W3CDTF">2023-03-02T14:34:00Z</dcterms:created>
  <dcterms:modified xsi:type="dcterms:W3CDTF">2023-03-02T14:34:00Z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</Properties>
</file>