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4B6101" w14:textId="77777777" w:rsidR="00FC5E2D" w:rsidRDefault="00FC5E2D" w:rsidP="001D6E73">
      <w:pPr>
        <w:ind w:left="567" w:right="567"/>
        <w:jc w:val="center"/>
        <w:rPr>
          <w:rFonts w:ascii="Times New Roman" w:hAnsi="Times New Roman" w:cs="Times New Roman"/>
          <w:b/>
          <w:bCs/>
          <w:sz w:val="24"/>
          <w:szCs w:val="24"/>
        </w:rPr>
      </w:pPr>
    </w:p>
    <w:p w14:paraId="4471752A" w14:textId="32382B37" w:rsidR="001D6E73" w:rsidRPr="001259B5" w:rsidRDefault="001D6E73" w:rsidP="001D6E73">
      <w:pPr>
        <w:ind w:left="567" w:right="567"/>
        <w:jc w:val="center"/>
        <w:rPr>
          <w:rFonts w:ascii="Times New Roman" w:hAnsi="Times New Roman" w:cs="Times New Roman"/>
          <w:b/>
          <w:bCs/>
          <w:sz w:val="24"/>
          <w:szCs w:val="24"/>
        </w:rPr>
      </w:pPr>
      <w:r>
        <w:rPr>
          <w:rFonts w:ascii="Times New Roman" w:hAnsi="Times New Roman"/>
          <w:b/>
          <w:sz w:val="24"/>
        </w:rPr>
        <w:t>Guid</w:t>
      </w:r>
      <w:r w:rsidR="00540DDF">
        <w:rPr>
          <w:rFonts w:ascii="Times New Roman" w:hAnsi="Times New Roman"/>
          <w:b/>
          <w:sz w:val="24"/>
        </w:rPr>
        <w:t>elines</w:t>
      </w:r>
      <w:r>
        <w:rPr>
          <w:rFonts w:ascii="Times New Roman" w:hAnsi="Times New Roman"/>
          <w:b/>
          <w:sz w:val="24"/>
        </w:rPr>
        <w:t xml:space="preserve"> for submitting complaints</w:t>
      </w:r>
    </w:p>
    <w:p w14:paraId="14988B7B" w14:textId="77777777" w:rsidR="00FC5E2D" w:rsidRDefault="00FC5E2D" w:rsidP="001D6E73">
      <w:pPr>
        <w:ind w:left="567" w:right="567"/>
        <w:jc w:val="both"/>
        <w:rPr>
          <w:rFonts w:ascii="Times New Roman" w:hAnsi="Times New Roman" w:cs="Times New Roman"/>
          <w:sz w:val="22"/>
          <w:szCs w:val="22"/>
        </w:rPr>
      </w:pPr>
    </w:p>
    <w:p w14:paraId="7BD42A99" w14:textId="4AE421A5" w:rsidR="001D6E73" w:rsidRPr="00C05A1B" w:rsidRDefault="001D6E73" w:rsidP="001D6E73">
      <w:pPr>
        <w:ind w:left="567" w:right="567"/>
        <w:jc w:val="both"/>
        <w:rPr>
          <w:rFonts w:ascii="Times New Roman" w:hAnsi="Times New Roman" w:cs="Times New Roman"/>
          <w:sz w:val="22"/>
          <w:szCs w:val="22"/>
        </w:rPr>
      </w:pPr>
      <w:r>
        <w:rPr>
          <w:rFonts w:ascii="Times New Roman" w:hAnsi="Times New Roman"/>
          <w:sz w:val="22"/>
        </w:rPr>
        <w:t xml:space="preserve">In accordance with the </w:t>
      </w:r>
      <w:hyperlink r:id="rId15" w:history="1">
        <w:r>
          <w:rPr>
            <w:color w:val="0000FF"/>
            <w:u w:val="single"/>
          </w:rPr>
          <w:t>OECD Guidelines</w:t>
        </w:r>
      </w:hyperlink>
      <w:r w:rsidR="0099729A">
        <w:rPr>
          <w:color w:val="0000FF"/>
          <w:u w:val="single"/>
        </w:rPr>
        <w:t xml:space="preserve"> for Multinational Enterprises</w:t>
      </w:r>
      <w:r>
        <w:rPr>
          <w:rFonts w:ascii="Times New Roman" w:hAnsi="Times New Roman"/>
          <w:sz w:val="22"/>
        </w:rPr>
        <w:t>,</w:t>
      </w:r>
      <w:r>
        <w:rPr>
          <w:rFonts w:ascii="Times New Roman" w:hAnsi="Times New Roman"/>
          <w:color w:val="FF0000"/>
          <w:sz w:val="22"/>
        </w:rPr>
        <w:t xml:space="preserve"> </w:t>
      </w:r>
      <w:r>
        <w:rPr>
          <w:rFonts w:ascii="Times New Roman" w:hAnsi="Times New Roman"/>
          <w:sz w:val="22"/>
        </w:rPr>
        <w:t xml:space="preserve">the National Contact Points (NCPs) are </w:t>
      </w:r>
      <w:r w:rsidR="004F66E4">
        <w:rPr>
          <w:rFonts w:ascii="Times New Roman" w:hAnsi="Times New Roman"/>
          <w:sz w:val="22"/>
        </w:rPr>
        <w:t>responsible for dealing</w:t>
      </w:r>
      <w:r>
        <w:rPr>
          <w:rFonts w:ascii="Times New Roman" w:hAnsi="Times New Roman"/>
          <w:sz w:val="22"/>
        </w:rPr>
        <w:t xml:space="preserve"> with specific instances</w:t>
      </w:r>
      <w:r w:rsidR="00540DDF">
        <w:rPr>
          <w:rFonts w:ascii="Times New Roman" w:hAnsi="Times New Roman"/>
          <w:sz w:val="22"/>
        </w:rPr>
        <w:t>/complaints</w:t>
      </w:r>
      <w:r>
        <w:rPr>
          <w:rFonts w:ascii="Times New Roman" w:hAnsi="Times New Roman"/>
          <w:sz w:val="22"/>
        </w:rPr>
        <w:t>. This means assess</w:t>
      </w:r>
      <w:r w:rsidR="00540DDF">
        <w:rPr>
          <w:rFonts w:ascii="Times New Roman" w:hAnsi="Times New Roman"/>
          <w:sz w:val="22"/>
        </w:rPr>
        <w:t>ing</w:t>
      </w:r>
      <w:r>
        <w:rPr>
          <w:rFonts w:ascii="Times New Roman" w:hAnsi="Times New Roman"/>
          <w:sz w:val="22"/>
        </w:rPr>
        <w:t xml:space="preserve"> complaints and contribut</w:t>
      </w:r>
      <w:r w:rsidR="00540DDF">
        <w:rPr>
          <w:rFonts w:ascii="Times New Roman" w:hAnsi="Times New Roman"/>
          <w:sz w:val="22"/>
        </w:rPr>
        <w:t xml:space="preserve">ing </w:t>
      </w:r>
      <w:r>
        <w:rPr>
          <w:rFonts w:ascii="Times New Roman" w:hAnsi="Times New Roman"/>
          <w:sz w:val="22"/>
        </w:rPr>
        <w:t xml:space="preserve">to </w:t>
      </w:r>
      <w:r w:rsidR="00540DDF">
        <w:rPr>
          <w:rFonts w:ascii="Times New Roman" w:hAnsi="Times New Roman"/>
          <w:sz w:val="22"/>
        </w:rPr>
        <w:t xml:space="preserve">the </w:t>
      </w:r>
      <w:r>
        <w:rPr>
          <w:rFonts w:ascii="Times New Roman" w:hAnsi="Times New Roman"/>
          <w:sz w:val="22"/>
        </w:rPr>
        <w:t>resol</w:t>
      </w:r>
      <w:r w:rsidR="00540DDF">
        <w:rPr>
          <w:rFonts w:ascii="Times New Roman" w:hAnsi="Times New Roman"/>
          <w:sz w:val="22"/>
        </w:rPr>
        <w:t>ution of</w:t>
      </w:r>
      <w:r>
        <w:rPr>
          <w:rFonts w:ascii="Times New Roman" w:hAnsi="Times New Roman"/>
          <w:sz w:val="22"/>
        </w:rPr>
        <w:t xml:space="preserve"> cases </w:t>
      </w:r>
      <w:r w:rsidR="00540DDF">
        <w:rPr>
          <w:rFonts w:ascii="Times New Roman" w:hAnsi="Times New Roman"/>
          <w:sz w:val="22"/>
        </w:rPr>
        <w:t>concerning</w:t>
      </w:r>
      <w:r>
        <w:rPr>
          <w:rFonts w:ascii="Times New Roman" w:hAnsi="Times New Roman"/>
          <w:sz w:val="22"/>
        </w:rPr>
        <w:t xml:space="preserve"> breaches of the Guidelines through dialogue or mediation. Where such dialogue or mediation is not feasible, the NCP can publish a final statement regarding the specific instance/complaint. </w:t>
      </w:r>
    </w:p>
    <w:p w14:paraId="203F845F" w14:textId="3F39874A" w:rsidR="008344D6" w:rsidRPr="00273672" w:rsidRDefault="001D6E73" w:rsidP="00A85DA1">
      <w:pPr>
        <w:ind w:left="567" w:right="567"/>
        <w:jc w:val="both"/>
        <w:rPr>
          <w:rFonts w:ascii="Times New Roman" w:hAnsi="Times New Roman" w:cs="Times New Roman"/>
          <w:sz w:val="22"/>
          <w:szCs w:val="22"/>
        </w:rPr>
      </w:pPr>
      <w:r>
        <w:rPr>
          <w:rFonts w:ascii="Times New Roman" w:hAnsi="Times New Roman"/>
          <w:sz w:val="22"/>
        </w:rPr>
        <w:t xml:space="preserve">Anyone can submit a complaint to the NCP if they believe that a Swedish multinational </w:t>
      </w:r>
      <w:r w:rsidR="00540DDF">
        <w:rPr>
          <w:rFonts w:ascii="Times New Roman" w:hAnsi="Times New Roman"/>
          <w:sz w:val="22"/>
        </w:rPr>
        <w:t>enterprise is</w:t>
      </w:r>
      <w:r>
        <w:rPr>
          <w:rFonts w:ascii="Times New Roman" w:hAnsi="Times New Roman"/>
          <w:sz w:val="22"/>
        </w:rPr>
        <w:t xml:space="preserve"> not comply</w:t>
      </w:r>
      <w:r w:rsidR="00540DDF">
        <w:rPr>
          <w:rFonts w:ascii="Times New Roman" w:hAnsi="Times New Roman"/>
          <w:sz w:val="22"/>
        </w:rPr>
        <w:t>ing</w:t>
      </w:r>
      <w:r>
        <w:rPr>
          <w:rFonts w:ascii="Times New Roman" w:hAnsi="Times New Roman"/>
          <w:sz w:val="22"/>
        </w:rPr>
        <w:t xml:space="preserve"> with the OECD Guidelines. The Swedish NCP may deal with complaints </w:t>
      </w:r>
      <w:r w:rsidR="00540DDF">
        <w:rPr>
          <w:rFonts w:ascii="Times New Roman" w:hAnsi="Times New Roman"/>
          <w:sz w:val="22"/>
        </w:rPr>
        <w:t xml:space="preserve">involving </w:t>
      </w:r>
      <w:r>
        <w:rPr>
          <w:rFonts w:ascii="Times New Roman" w:hAnsi="Times New Roman"/>
          <w:sz w:val="22"/>
        </w:rPr>
        <w:t xml:space="preserve">Swedish </w:t>
      </w:r>
      <w:r w:rsidR="00540DDF">
        <w:rPr>
          <w:rFonts w:ascii="Times New Roman" w:hAnsi="Times New Roman"/>
          <w:sz w:val="22"/>
        </w:rPr>
        <w:t>enterprises</w:t>
      </w:r>
      <w:r>
        <w:rPr>
          <w:rFonts w:ascii="Times New Roman" w:hAnsi="Times New Roman"/>
          <w:sz w:val="22"/>
        </w:rPr>
        <w:t xml:space="preserve"> and </w:t>
      </w:r>
      <w:r w:rsidR="00540DDF">
        <w:rPr>
          <w:rFonts w:ascii="Times New Roman" w:hAnsi="Times New Roman"/>
          <w:sz w:val="22"/>
        </w:rPr>
        <w:t xml:space="preserve">where </w:t>
      </w:r>
      <w:r>
        <w:rPr>
          <w:rFonts w:ascii="Times New Roman" w:hAnsi="Times New Roman"/>
          <w:sz w:val="22"/>
        </w:rPr>
        <w:t xml:space="preserve">relevant issues arise related to foreign </w:t>
      </w:r>
      <w:r w:rsidR="00540DDF">
        <w:rPr>
          <w:rFonts w:ascii="Times New Roman" w:hAnsi="Times New Roman"/>
          <w:sz w:val="22"/>
        </w:rPr>
        <w:t xml:space="preserve">enterprises </w:t>
      </w:r>
      <w:r>
        <w:rPr>
          <w:rFonts w:ascii="Times New Roman" w:hAnsi="Times New Roman"/>
          <w:sz w:val="22"/>
        </w:rPr>
        <w:t xml:space="preserve">with operations in Sweden. For the case to be eligible under the </w:t>
      </w:r>
      <w:r w:rsidR="00540DDF">
        <w:rPr>
          <w:rFonts w:ascii="Times New Roman" w:hAnsi="Times New Roman"/>
          <w:sz w:val="22"/>
        </w:rPr>
        <w:t>G</w:t>
      </w:r>
      <w:r>
        <w:rPr>
          <w:rFonts w:ascii="Times New Roman" w:hAnsi="Times New Roman"/>
          <w:sz w:val="22"/>
        </w:rPr>
        <w:t>uidelines</w:t>
      </w:r>
      <w:r w:rsidR="00540DDF">
        <w:rPr>
          <w:rFonts w:ascii="Times New Roman" w:hAnsi="Times New Roman"/>
          <w:sz w:val="22"/>
        </w:rPr>
        <w:t>,</w:t>
      </w:r>
      <w:r>
        <w:rPr>
          <w:rFonts w:ascii="Times New Roman" w:hAnsi="Times New Roman"/>
          <w:sz w:val="22"/>
        </w:rPr>
        <w:t xml:space="preserve"> there should be a link between the </w:t>
      </w:r>
      <w:r w:rsidR="00343F1C">
        <w:rPr>
          <w:rFonts w:ascii="Times New Roman" w:hAnsi="Times New Roman"/>
          <w:sz w:val="22"/>
        </w:rPr>
        <w:t>G</w:t>
      </w:r>
      <w:r>
        <w:rPr>
          <w:rFonts w:ascii="Times New Roman" w:hAnsi="Times New Roman"/>
          <w:sz w:val="22"/>
        </w:rPr>
        <w:t xml:space="preserve">uidelines and the issues raised in the case. </w:t>
      </w:r>
      <w:r w:rsidR="00540DDF">
        <w:rPr>
          <w:rFonts w:ascii="Times New Roman" w:hAnsi="Times New Roman"/>
          <w:sz w:val="22"/>
        </w:rPr>
        <w:t>C</w:t>
      </w:r>
      <w:r>
        <w:rPr>
          <w:rFonts w:ascii="Times New Roman" w:hAnsi="Times New Roman"/>
          <w:sz w:val="22"/>
        </w:rPr>
        <w:t>omplaint</w:t>
      </w:r>
      <w:r w:rsidR="00540DDF">
        <w:rPr>
          <w:rFonts w:ascii="Times New Roman" w:hAnsi="Times New Roman"/>
          <w:sz w:val="22"/>
        </w:rPr>
        <w:t>s</w:t>
      </w:r>
      <w:r>
        <w:rPr>
          <w:rFonts w:ascii="Times New Roman" w:hAnsi="Times New Roman"/>
          <w:sz w:val="22"/>
        </w:rPr>
        <w:t xml:space="preserve"> should be made in good faith. The personal identities of parties may </w:t>
      </w:r>
      <w:r w:rsidR="00540DDF">
        <w:rPr>
          <w:rFonts w:ascii="Times New Roman" w:hAnsi="Times New Roman"/>
          <w:sz w:val="22"/>
        </w:rPr>
        <w:t xml:space="preserve">remain </w:t>
      </w:r>
      <w:r>
        <w:rPr>
          <w:rFonts w:ascii="Times New Roman" w:hAnsi="Times New Roman"/>
          <w:sz w:val="22"/>
        </w:rPr>
        <w:t>confidential for security/privacy reasons.</w:t>
      </w:r>
    </w:p>
    <w:p w14:paraId="2B528DAA" w14:textId="5D4BFF0E" w:rsidR="00273672" w:rsidRPr="00273672" w:rsidRDefault="00540DDF" w:rsidP="00D558CD">
      <w:pPr>
        <w:pStyle w:val="Kommentarer"/>
        <w:ind w:left="567"/>
        <w:rPr>
          <w:rFonts w:ascii="Times New Roman" w:hAnsi="Times New Roman" w:cs="Times New Roman"/>
          <w:sz w:val="22"/>
          <w:szCs w:val="22"/>
        </w:rPr>
      </w:pPr>
      <w:r w:rsidRPr="008B5C90">
        <w:rPr>
          <w:rFonts w:ascii="Times New Roman" w:hAnsi="Times New Roman"/>
          <w:sz w:val="22"/>
        </w:rPr>
        <w:t>O</w:t>
      </w:r>
      <w:r w:rsidR="005E0DC5" w:rsidRPr="008B5C90">
        <w:rPr>
          <w:rFonts w:ascii="Times New Roman" w:hAnsi="Times New Roman"/>
          <w:sz w:val="22"/>
        </w:rPr>
        <w:t xml:space="preserve">nly </w:t>
      </w:r>
      <w:r w:rsidRPr="008B5C90">
        <w:rPr>
          <w:rFonts w:ascii="Times New Roman" w:hAnsi="Times New Roman"/>
          <w:sz w:val="22"/>
        </w:rPr>
        <w:t xml:space="preserve">provide </w:t>
      </w:r>
      <w:r w:rsidR="005E0DC5" w:rsidRPr="008B5C90">
        <w:rPr>
          <w:rFonts w:ascii="Times New Roman" w:hAnsi="Times New Roman"/>
          <w:sz w:val="22"/>
        </w:rPr>
        <w:t xml:space="preserve">the personal data that is relevant </w:t>
      </w:r>
      <w:r w:rsidR="0070098D" w:rsidRPr="00343F1C">
        <w:rPr>
          <w:rFonts w:ascii="Times New Roman" w:hAnsi="Times New Roman"/>
          <w:sz w:val="22"/>
        </w:rPr>
        <w:t>to</w:t>
      </w:r>
      <w:r w:rsidR="0070098D" w:rsidRPr="008B5C90">
        <w:rPr>
          <w:rFonts w:ascii="Times New Roman" w:hAnsi="Times New Roman"/>
          <w:sz w:val="22"/>
        </w:rPr>
        <w:t xml:space="preserve"> </w:t>
      </w:r>
      <w:r w:rsidR="005E0DC5" w:rsidRPr="008B5C90">
        <w:rPr>
          <w:rFonts w:ascii="Times New Roman" w:hAnsi="Times New Roman"/>
          <w:sz w:val="22"/>
        </w:rPr>
        <w:t xml:space="preserve">the </w:t>
      </w:r>
      <w:r w:rsidRPr="008B5C90">
        <w:rPr>
          <w:rFonts w:ascii="Times New Roman" w:hAnsi="Times New Roman"/>
          <w:sz w:val="22"/>
        </w:rPr>
        <w:t>case</w:t>
      </w:r>
      <w:r w:rsidR="005E0DC5" w:rsidRPr="008B5C90">
        <w:rPr>
          <w:rFonts w:ascii="Times New Roman" w:hAnsi="Times New Roman"/>
          <w:sz w:val="22"/>
        </w:rPr>
        <w:t>. Do not provide sensitive personal data if it is not relevant</w:t>
      </w:r>
      <w:r w:rsidR="005E0DC5">
        <w:rPr>
          <w:rFonts w:ascii="Times New Roman" w:hAnsi="Times New Roman"/>
          <w:sz w:val="22"/>
        </w:rPr>
        <w:t xml:space="preserve">. </w:t>
      </w:r>
      <w:r w:rsidR="008A404C">
        <w:rPr>
          <w:rFonts w:ascii="Times New Roman" w:hAnsi="Times New Roman"/>
          <w:sz w:val="22"/>
        </w:rPr>
        <w:t xml:space="preserve">Here </w:t>
      </w:r>
      <w:r w:rsidR="005E0DC5">
        <w:rPr>
          <w:rFonts w:ascii="Times New Roman" w:hAnsi="Times New Roman"/>
          <w:sz w:val="22"/>
        </w:rPr>
        <w:t>are some examples of personal data that may be considered sensitive:</w:t>
      </w:r>
    </w:p>
    <w:p w14:paraId="1911706D" w14:textId="77777777" w:rsidR="00273672" w:rsidRPr="00273672" w:rsidRDefault="00273672" w:rsidP="00273672">
      <w:pPr>
        <w:pStyle w:val="Kommentarer"/>
        <w:numPr>
          <w:ilvl w:val="0"/>
          <w:numId w:val="41"/>
        </w:numPr>
        <w:rPr>
          <w:rFonts w:ascii="Times New Roman" w:hAnsi="Times New Roman" w:cs="Times New Roman"/>
          <w:sz w:val="22"/>
          <w:szCs w:val="22"/>
        </w:rPr>
      </w:pPr>
      <w:proofErr w:type="gramStart"/>
      <w:r>
        <w:rPr>
          <w:rFonts w:ascii="Times New Roman" w:hAnsi="Times New Roman"/>
          <w:sz w:val="22"/>
        </w:rPr>
        <w:t>ethnicity;</w:t>
      </w:r>
      <w:proofErr w:type="gramEnd"/>
    </w:p>
    <w:p w14:paraId="4D12CBE1" w14:textId="77777777" w:rsidR="00273672" w:rsidRPr="00273672" w:rsidRDefault="00273672" w:rsidP="00273672">
      <w:pPr>
        <w:pStyle w:val="Kommentarer"/>
        <w:numPr>
          <w:ilvl w:val="0"/>
          <w:numId w:val="41"/>
        </w:numPr>
        <w:rPr>
          <w:rFonts w:ascii="Times New Roman" w:hAnsi="Times New Roman" w:cs="Times New Roman"/>
          <w:sz w:val="22"/>
          <w:szCs w:val="22"/>
        </w:rPr>
      </w:pPr>
      <w:r>
        <w:rPr>
          <w:rFonts w:ascii="Times New Roman" w:hAnsi="Times New Roman"/>
          <w:sz w:val="22"/>
        </w:rPr>
        <w:t xml:space="preserve">political </w:t>
      </w:r>
      <w:proofErr w:type="gramStart"/>
      <w:r>
        <w:rPr>
          <w:rFonts w:ascii="Times New Roman" w:hAnsi="Times New Roman"/>
          <w:sz w:val="22"/>
        </w:rPr>
        <w:t>opinions;</w:t>
      </w:r>
      <w:proofErr w:type="gramEnd"/>
    </w:p>
    <w:p w14:paraId="65245F1D" w14:textId="77777777" w:rsidR="00273672" w:rsidRPr="00273672" w:rsidRDefault="00273672" w:rsidP="00273672">
      <w:pPr>
        <w:pStyle w:val="Kommentarer"/>
        <w:numPr>
          <w:ilvl w:val="0"/>
          <w:numId w:val="41"/>
        </w:numPr>
        <w:rPr>
          <w:rFonts w:ascii="Times New Roman" w:hAnsi="Times New Roman" w:cs="Times New Roman"/>
          <w:sz w:val="22"/>
          <w:szCs w:val="22"/>
        </w:rPr>
      </w:pPr>
      <w:r>
        <w:rPr>
          <w:rFonts w:ascii="Times New Roman" w:hAnsi="Times New Roman"/>
          <w:sz w:val="22"/>
        </w:rPr>
        <w:t xml:space="preserve">religious or philosophical </w:t>
      </w:r>
      <w:proofErr w:type="gramStart"/>
      <w:r>
        <w:rPr>
          <w:rFonts w:ascii="Times New Roman" w:hAnsi="Times New Roman"/>
          <w:sz w:val="22"/>
        </w:rPr>
        <w:t>beliefs;</w:t>
      </w:r>
      <w:proofErr w:type="gramEnd"/>
    </w:p>
    <w:p w14:paraId="3F61B659" w14:textId="38993ED8" w:rsidR="00273672" w:rsidRPr="00273672" w:rsidRDefault="00273672" w:rsidP="00273672">
      <w:pPr>
        <w:pStyle w:val="Kommentarer"/>
        <w:numPr>
          <w:ilvl w:val="0"/>
          <w:numId w:val="41"/>
        </w:numPr>
        <w:rPr>
          <w:rFonts w:ascii="Times New Roman" w:hAnsi="Times New Roman" w:cs="Times New Roman"/>
          <w:sz w:val="22"/>
          <w:szCs w:val="22"/>
        </w:rPr>
      </w:pPr>
      <w:r>
        <w:rPr>
          <w:rFonts w:ascii="Times New Roman" w:hAnsi="Times New Roman"/>
          <w:sz w:val="22"/>
        </w:rPr>
        <w:t xml:space="preserve">belonging to a trade </w:t>
      </w:r>
      <w:proofErr w:type="gramStart"/>
      <w:r>
        <w:rPr>
          <w:rFonts w:ascii="Times New Roman" w:hAnsi="Times New Roman"/>
          <w:sz w:val="22"/>
        </w:rPr>
        <w:t>union;</w:t>
      </w:r>
      <w:proofErr w:type="gramEnd"/>
    </w:p>
    <w:p w14:paraId="229D53DE" w14:textId="77777777" w:rsidR="00273672" w:rsidRPr="00273672" w:rsidRDefault="00273672" w:rsidP="00273672">
      <w:pPr>
        <w:pStyle w:val="Kommentarer"/>
        <w:numPr>
          <w:ilvl w:val="0"/>
          <w:numId w:val="41"/>
        </w:numPr>
        <w:rPr>
          <w:rFonts w:ascii="Times New Roman" w:hAnsi="Times New Roman" w:cs="Times New Roman"/>
          <w:sz w:val="22"/>
          <w:szCs w:val="22"/>
        </w:rPr>
      </w:pPr>
      <w:r>
        <w:rPr>
          <w:rFonts w:ascii="Times New Roman" w:hAnsi="Times New Roman"/>
          <w:sz w:val="22"/>
        </w:rPr>
        <w:t>health; and</w:t>
      </w:r>
    </w:p>
    <w:p w14:paraId="08A735D5" w14:textId="77777777" w:rsidR="00273672" w:rsidRPr="00273672" w:rsidRDefault="00273672" w:rsidP="00273672">
      <w:pPr>
        <w:pStyle w:val="Kommentarer"/>
        <w:numPr>
          <w:ilvl w:val="0"/>
          <w:numId w:val="41"/>
        </w:numPr>
        <w:rPr>
          <w:rFonts w:ascii="Times New Roman" w:hAnsi="Times New Roman" w:cs="Times New Roman"/>
          <w:sz w:val="22"/>
          <w:szCs w:val="22"/>
        </w:rPr>
      </w:pPr>
      <w:r>
        <w:rPr>
          <w:rFonts w:ascii="Times New Roman" w:hAnsi="Times New Roman"/>
          <w:sz w:val="22"/>
        </w:rPr>
        <w:t>a person’s sex life or sexual orientation.</w:t>
      </w:r>
    </w:p>
    <w:p w14:paraId="49C99898" w14:textId="3D83B9C8" w:rsidR="00273672" w:rsidRPr="00273672" w:rsidRDefault="00273672" w:rsidP="00D558CD">
      <w:pPr>
        <w:pStyle w:val="Kommentarer"/>
        <w:rPr>
          <w:rFonts w:ascii="Times New Roman" w:hAnsi="Times New Roman" w:cs="Times New Roman"/>
          <w:sz w:val="22"/>
          <w:szCs w:val="22"/>
        </w:rPr>
      </w:pPr>
    </w:p>
    <w:p w14:paraId="4EE19EDF" w14:textId="429CE45A" w:rsidR="00921E1F" w:rsidRDefault="00921E1F" w:rsidP="001D6E73">
      <w:pPr>
        <w:ind w:left="567" w:right="567"/>
        <w:jc w:val="both"/>
        <w:rPr>
          <w:rFonts w:ascii="Times New Roman" w:hAnsi="Times New Roman" w:cs="Times New Roman"/>
          <w:sz w:val="22"/>
          <w:szCs w:val="22"/>
        </w:rPr>
      </w:pPr>
      <w:r>
        <w:rPr>
          <w:rFonts w:ascii="Times New Roman" w:hAnsi="Times New Roman"/>
          <w:sz w:val="22"/>
        </w:rPr>
        <w:t xml:space="preserve">Please contact </w:t>
      </w:r>
      <w:hyperlink r:id="rId16" w:history="1">
        <w:r>
          <w:rPr>
            <w:rStyle w:val="Hyperlnk"/>
            <w:rFonts w:ascii="Times New Roman" w:hAnsi="Times New Roman"/>
            <w:sz w:val="22"/>
          </w:rPr>
          <w:t>ud.nkp@gov.se</w:t>
        </w:r>
      </w:hyperlink>
      <w:r>
        <w:rPr>
          <w:rFonts w:ascii="Times New Roman" w:hAnsi="Times New Roman"/>
          <w:sz w:val="22"/>
        </w:rPr>
        <w:t xml:space="preserve"> for any questions regarding the submission of a complaint. The complaint itself need to be submitted to </w:t>
      </w:r>
      <w:hyperlink r:id="rId17" w:history="1">
        <w:r>
          <w:rPr>
            <w:rStyle w:val="Hyperlnk"/>
            <w:rFonts w:ascii="Times New Roman" w:hAnsi="Times New Roman"/>
            <w:sz w:val="22"/>
          </w:rPr>
          <w:t>ud.registrator@gov.se</w:t>
        </w:r>
      </w:hyperlink>
      <w:r>
        <w:rPr>
          <w:rFonts w:ascii="Times New Roman" w:hAnsi="Times New Roman"/>
          <w:sz w:val="22"/>
        </w:rPr>
        <w:t xml:space="preserve">. </w:t>
      </w:r>
    </w:p>
    <w:p w14:paraId="17F11D46" w14:textId="77777777" w:rsidR="00FC5E2D" w:rsidRDefault="00FC5E2D" w:rsidP="001D6E73">
      <w:pPr>
        <w:ind w:left="567" w:right="567"/>
        <w:jc w:val="both"/>
        <w:rPr>
          <w:rFonts w:ascii="Times New Roman" w:hAnsi="Times New Roman" w:cs="Times New Roman"/>
          <w:sz w:val="22"/>
          <w:szCs w:val="22"/>
        </w:rPr>
      </w:pPr>
    </w:p>
    <w:tbl>
      <w:tblPr>
        <w:tblStyle w:val="Tabellrutnt"/>
        <w:tblW w:w="8500" w:type="dxa"/>
        <w:tblInd w:w="567" w:type="dxa"/>
        <w:tblLook w:val="04A0" w:firstRow="1" w:lastRow="0" w:firstColumn="1" w:lastColumn="0" w:noHBand="0" w:noVBand="1"/>
      </w:tblPr>
      <w:tblGrid>
        <w:gridCol w:w="3256"/>
        <w:gridCol w:w="5244"/>
      </w:tblGrid>
      <w:tr w:rsidR="00AF3778" w14:paraId="6A6176D1" w14:textId="77777777" w:rsidTr="00226801">
        <w:trPr>
          <w:trHeight w:val="428"/>
        </w:trPr>
        <w:tc>
          <w:tcPr>
            <w:tcW w:w="3256" w:type="dxa"/>
            <w:tcBorders>
              <w:bottom w:val="single" w:sz="4" w:space="0" w:color="1A3050" w:themeColor="accent1"/>
            </w:tcBorders>
          </w:tcPr>
          <w:p w14:paraId="5BAE7A21" w14:textId="6F4E606A" w:rsidR="00AF3778" w:rsidRPr="00084878" w:rsidRDefault="00AF3778" w:rsidP="00226801">
            <w:pPr>
              <w:ind w:right="567"/>
              <w:jc w:val="both"/>
              <w:rPr>
                <w:rFonts w:ascii="Times New Roman" w:hAnsi="Times New Roman" w:cs="Times New Roman"/>
                <w:b/>
                <w:bCs/>
                <w:sz w:val="22"/>
                <w:szCs w:val="22"/>
              </w:rPr>
            </w:pPr>
            <w:r>
              <w:rPr>
                <w:rFonts w:ascii="Times New Roman" w:hAnsi="Times New Roman"/>
                <w:b/>
                <w:sz w:val="22"/>
              </w:rPr>
              <w:t xml:space="preserve">About the </w:t>
            </w:r>
            <w:r w:rsidR="0099729A">
              <w:rPr>
                <w:rFonts w:ascii="Times New Roman" w:hAnsi="Times New Roman"/>
                <w:b/>
                <w:sz w:val="22"/>
              </w:rPr>
              <w:t>c</w:t>
            </w:r>
            <w:r>
              <w:rPr>
                <w:rFonts w:ascii="Times New Roman" w:hAnsi="Times New Roman"/>
                <w:b/>
                <w:sz w:val="22"/>
              </w:rPr>
              <w:t>omplainant</w:t>
            </w:r>
          </w:p>
        </w:tc>
        <w:tc>
          <w:tcPr>
            <w:tcW w:w="5244" w:type="dxa"/>
          </w:tcPr>
          <w:p w14:paraId="4F903581" w14:textId="77777777" w:rsidR="00AF3778" w:rsidRDefault="00AF3778" w:rsidP="00226801">
            <w:pPr>
              <w:ind w:right="567"/>
              <w:jc w:val="both"/>
              <w:rPr>
                <w:rFonts w:ascii="Times New Roman" w:hAnsi="Times New Roman" w:cs="Times New Roman"/>
                <w:sz w:val="22"/>
                <w:szCs w:val="22"/>
              </w:rPr>
            </w:pPr>
          </w:p>
        </w:tc>
      </w:tr>
      <w:tr w:rsidR="00AF3778" w14:paraId="4406CD61" w14:textId="77777777" w:rsidTr="00226801">
        <w:tc>
          <w:tcPr>
            <w:tcW w:w="3256" w:type="dxa"/>
            <w:tcBorders>
              <w:top w:val="single" w:sz="4" w:space="0" w:color="1A3050" w:themeColor="accent1"/>
            </w:tcBorders>
          </w:tcPr>
          <w:p w14:paraId="381831C7" w14:textId="77777777" w:rsidR="00AF3778" w:rsidRDefault="00AF3778" w:rsidP="00226801">
            <w:pPr>
              <w:ind w:right="567"/>
              <w:jc w:val="both"/>
              <w:rPr>
                <w:rFonts w:ascii="Times New Roman" w:hAnsi="Times New Roman" w:cs="Times New Roman"/>
                <w:sz w:val="22"/>
                <w:szCs w:val="22"/>
              </w:rPr>
            </w:pPr>
            <w:r>
              <w:rPr>
                <w:rFonts w:ascii="Times New Roman" w:hAnsi="Times New Roman"/>
                <w:sz w:val="22"/>
              </w:rPr>
              <w:t xml:space="preserve">Name </w:t>
            </w:r>
          </w:p>
        </w:tc>
        <w:tc>
          <w:tcPr>
            <w:tcW w:w="5244" w:type="dxa"/>
          </w:tcPr>
          <w:p w14:paraId="133A70D1" w14:textId="77777777" w:rsidR="00AF3778" w:rsidRDefault="00AF3778" w:rsidP="00226801">
            <w:pPr>
              <w:ind w:right="567"/>
              <w:jc w:val="both"/>
              <w:rPr>
                <w:rFonts w:ascii="Times New Roman" w:hAnsi="Times New Roman" w:cs="Times New Roman"/>
                <w:sz w:val="22"/>
                <w:szCs w:val="22"/>
              </w:rPr>
            </w:pPr>
          </w:p>
        </w:tc>
      </w:tr>
      <w:tr w:rsidR="00AF3778" w14:paraId="5F507F7F" w14:textId="77777777" w:rsidTr="00226801">
        <w:tc>
          <w:tcPr>
            <w:tcW w:w="3256" w:type="dxa"/>
          </w:tcPr>
          <w:p w14:paraId="5401D8B4" w14:textId="77777777" w:rsidR="00AF3778" w:rsidRDefault="00AF3778" w:rsidP="00226801">
            <w:pPr>
              <w:ind w:right="567"/>
              <w:jc w:val="both"/>
              <w:rPr>
                <w:rFonts w:ascii="Times New Roman" w:hAnsi="Times New Roman" w:cs="Times New Roman"/>
                <w:sz w:val="22"/>
                <w:szCs w:val="22"/>
              </w:rPr>
            </w:pPr>
            <w:r>
              <w:rPr>
                <w:rFonts w:ascii="Times New Roman" w:hAnsi="Times New Roman"/>
                <w:sz w:val="22"/>
              </w:rPr>
              <w:t>Address</w:t>
            </w:r>
          </w:p>
        </w:tc>
        <w:tc>
          <w:tcPr>
            <w:tcW w:w="5244" w:type="dxa"/>
          </w:tcPr>
          <w:p w14:paraId="65E362C1" w14:textId="77777777" w:rsidR="00AF3778" w:rsidRDefault="00AF3778" w:rsidP="00226801">
            <w:pPr>
              <w:ind w:right="567"/>
              <w:jc w:val="both"/>
              <w:rPr>
                <w:rFonts w:ascii="Times New Roman" w:hAnsi="Times New Roman" w:cs="Times New Roman"/>
                <w:sz w:val="22"/>
                <w:szCs w:val="22"/>
              </w:rPr>
            </w:pPr>
          </w:p>
        </w:tc>
      </w:tr>
      <w:tr w:rsidR="00AF3778" w14:paraId="7051A0BA" w14:textId="77777777" w:rsidTr="00226801">
        <w:tc>
          <w:tcPr>
            <w:tcW w:w="3256" w:type="dxa"/>
          </w:tcPr>
          <w:p w14:paraId="2E380EDE" w14:textId="77777777" w:rsidR="00AF3778" w:rsidRDefault="00AF3778" w:rsidP="00226801">
            <w:pPr>
              <w:ind w:right="567"/>
              <w:jc w:val="both"/>
              <w:rPr>
                <w:rFonts w:ascii="Times New Roman" w:hAnsi="Times New Roman" w:cs="Times New Roman"/>
                <w:sz w:val="22"/>
                <w:szCs w:val="22"/>
              </w:rPr>
            </w:pPr>
            <w:r>
              <w:rPr>
                <w:rFonts w:ascii="Times New Roman" w:hAnsi="Times New Roman"/>
                <w:sz w:val="22"/>
              </w:rPr>
              <w:t xml:space="preserve">Website </w:t>
            </w:r>
          </w:p>
        </w:tc>
        <w:tc>
          <w:tcPr>
            <w:tcW w:w="5244" w:type="dxa"/>
          </w:tcPr>
          <w:p w14:paraId="379F2B6C" w14:textId="77777777" w:rsidR="00AF3778" w:rsidRDefault="00AF3778" w:rsidP="00226801">
            <w:pPr>
              <w:ind w:right="567"/>
              <w:jc w:val="both"/>
              <w:rPr>
                <w:rFonts w:ascii="Times New Roman" w:hAnsi="Times New Roman" w:cs="Times New Roman"/>
                <w:sz w:val="22"/>
                <w:szCs w:val="22"/>
              </w:rPr>
            </w:pPr>
          </w:p>
        </w:tc>
      </w:tr>
      <w:tr w:rsidR="00AF3778" w14:paraId="7B86A819" w14:textId="77777777" w:rsidTr="00226801">
        <w:tc>
          <w:tcPr>
            <w:tcW w:w="3256" w:type="dxa"/>
          </w:tcPr>
          <w:p w14:paraId="068FFF40" w14:textId="77777777" w:rsidR="00AF3778" w:rsidRDefault="00AF3778" w:rsidP="00226801">
            <w:pPr>
              <w:ind w:right="567"/>
              <w:jc w:val="both"/>
              <w:rPr>
                <w:rFonts w:ascii="Times New Roman" w:hAnsi="Times New Roman" w:cs="Times New Roman"/>
                <w:sz w:val="22"/>
                <w:szCs w:val="22"/>
              </w:rPr>
            </w:pPr>
            <w:r>
              <w:rPr>
                <w:rFonts w:ascii="Times New Roman" w:hAnsi="Times New Roman"/>
                <w:sz w:val="22"/>
              </w:rPr>
              <w:t>Email address</w:t>
            </w:r>
          </w:p>
        </w:tc>
        <w:tc>
          <w:tcPr>
            <w:tcW w:w="5244" w:type="dxa"/>
          </w:tcPr>
          <w:p w14:paraId="5D400181" w14:textId="77777777" w:rsidR="00AF3778" w:rsidRDefault="00AF3778" w:rsidP="00226801">
            <w:pPr>
              <w:ind w:right="567"/>
              <w:jc w:val="both"/>
              <w:rPr>
                <w:rFonts w:ascii="Times New Roman" w:hAnsi="Times New Roman" w:cs="Times New Roman"/>
                <w:sz w:val="22"/>
                <w:szCs w:val="22"/>
              </w:rPr>
            </w:pPr>
          </w:p>
        </w:tc>
      </w:tr>
      <w:tr w:rsidR="00AF3778" w14:paraId="544C32E9" w14:textId="77777777" w:rsidTr="00226801">
        <w:tc>
          <w:tcPr>
            <w:tcW w:w="3256" w:type="dxa"/>
          </w:tcPr>
          <w:p w14:paraId="77EBB90B" w14:textId="77777777" w:rsidR="00AF3778" w:rsidRDefault="00AF3778" w:rsidP="00226801">
            <w:pPr>
              <w:ind w:right="567"/>
              <w:jc w:val="both"/>
              <w:rPr>
                <w:rFonts w:ascii="Times New Roman" w:hAnsi="Times New Roman" w:cs="Times New Roman"/>
                <w:sz w:val="22"/>
                <w:szCs w:val="22"/>
              </w:rPr>
            </w:pPr>
            <w:r>
              <w:rPr>
                <w:rFonts w:ascii="Times New Roman" w:hAnsi="Times New Roman"/>
                <w:sz w:val="22"/>
              </w:rPr>
              <w:t xml:space="preserve">Telephone number </w:t>
            </w:r>
          </w:p>
        </w:tc>
        <w:tc>
          <w:tcPr>
            <w:tcW w:w="5244" w:type="dxa"/>
          </w:tcPr>
          <w:p w14:paraId="2926E5D7" w14:textId="77777777" w:rsidR="00AF3778" w:rsidRDefault="00AF3778" w:rsidP="00226801">
            <w:pPr>
              <w:ind w:right="567"/>
              <w:jc w:val="both"/>
              <w:rPr>
                <w:rFonts w:ascii="Times New Roman" w:hAnsi="Times New Roman" w:cs="Times New Roman"/>
                <w:sz w:val="22"/>
                <w:szCs w:val="22"/>
              </w:rPr>
            </w:pPr>
          </w:p>
        </w:tc>
      </w:tr>
      <w:tr w:rsidR="00AF3778" w14:paraId="53A28EEF" w14:textId="77777777" w:rsidTr="00226801">
        <w:tc>
          <w:tcPr>
            <w:tcW w:w="3256" w:type="dxa"/>
          </w:tcPr>
          <w:p w14:paraId="0A49EB44" w14:textId="77777777" w:rsidR="00AF3778" w:rsidRDefault="00AF3778" w:rsidP="00226801">
            <w:pPr>
              <w:ind w:right="567"/>
              <w:jc w:val="both"/>
              <w:rPr>
                <w:rFonts w:ascii="Times New Roman" w:hAnsi="Times New Roman" w:cs="Times New Roman"/>
                <w:sz w:val="22"/>
                <w:szCs w:val="22"/>
              </w:rPr>
            </w:pPr>
          </w:p>
        </w:tc>
        <w:tc>
          <w:tcPr>
            <w:tcW w:w="5244" w:type="dxa"/>
          </w:tcPr>
          <w:p w14:paraId="50D34247" w14:textId="77777777" w:rsidR="00AF3778" w:rsidRDefault="00AF3778" w:rsidP="00226801">
            <w:pPr>
              <w:ind w:right="567"/>
              <w:jc w:val="both"/>
              <w:rPr>
                <w:rFonts w:ascii="Times New Roman" w:hAnsi="Times New Roman" w:cs="Times New Roman"/>
                <w:sz w:val="22"/>
                <w:szCs w:val="22"/>
              </w:rPr>
            </w:pPr>
          </w:p>
        </w:tc>
      </w:tr>
      <w:tr w:rsidR="00AF3778" w14:paraId="1A0B90D4" w14:textId="77777777" w:rsidTr="00226801">
        <w:tc>
          <w:tcPr>
            <w:tcW w:w="3256" w:type="dxa"/>
          </w:tcPr>
          <w:p w14:paraId="1E524B4E" w14:textId="77777777" w:rsidR="00AF3778" w:rsidRPr="00084878" w:rsidRDefault="00AF3778" w:rsidP="00226801">
            <w:pPr>
              <w:ind w:right="567"/>
              <w:jc w:val="both"/>
              <w:rPr>
                <w:rFonts w:ascii="Times New Roman" w:hAnsi="Times New Roman" w:cs="Times New Roman"/>
                <w:b/>
                <w:bCs/>
                <w:sz w:val="22"/>
                <w:szCs w:val="22"/>
              </w:rPr>
            </w:pPr>
            <w:r>
              <w:rPr>
                <w:rFonts w:ascii="Times New Roman" w:hAnsi="Times New Roman"/>
                <w:b/>
                <w:sz w:val="22"/>
              </w:rPr>
              <w:t xml:space="preserve">Contact person 1 </w:t>
            </w:r>
          </w:p>
        </w:tc>
        <w:tc>
          <w:tcPr>
            <w:tcW w:w="5244" w:type="dxa"/>
          </w:tcPr>
          <w:p w14:paraId="561FB910" w14:textId="77777777" w:rsidR="00AF3778" w:rsidRDefault="00AF3778" w:rsidP="00226801">
            <w:pPr>
              <w:ind w:right="567"/>
              <w:jc w:val="both"/>
              <w:rPr>
                <w:rFonts w:ascii="Times New Roman" w:hAnsi="Times New Roman" w:cs="Times New Roman"/>
                <w:sz w:val="22"/>
                <w:szCs w:val="22"/>
              </w:rPr>
            </w:pPr>
          </w:p>
        </w:tc>
      </w:tr>
      <w:tr w:rsidR="00AF3778" w14:paraId="1D43C71B" w14:textId="77777777" w:rsidTr="00226801">
        <w:trPr>
          <w:trHeight w:val="50"/>
        </w:trPr>
        <w:tc>
          <w:tcPr>
            <w:tcW w:w="3256" w:type="dxa"/>
          </w:tcPr>
          <w:p w14:paraId="48BFCBB7" w14:textId="77777777" w:rsidR="00AF3778" w:rsidRPr="00084878" w:rsidRDefault="00AF3778" w:rsidP="00226801">
            <w:pPr>
              <w:ind w:right="567"/>
              <w:jc w:val="both"/>
              <w:rPr>
                <w:rFonts w:ascii="Times New Roman" w:hAnsi="Times New Roman" w:cs="Times New Roman"/>
                <w:sz w:val="22"/>
                <w:szCs w:val="22"/>
              </w:rPr>
            </w:pPr>
            <w:bookmarkStart w:id="0" w:name="_Hlk82613408"/>
            <w:r>
              <w:rPr>
                <w:rFonts w:ascii="Times New Roman" w:hAnsi="Times New Roman"/>
                <w:sz w:val="22"/>
              </w:rPr>
              <w:t>Name</w:t>
            </w:r>
          </w:p>
        </w:tc>
        <w:tc>
          <w:tcPr>
            <w:tcW w:w="5244" w:type="dxa"/>
          </w:tcPr>
          <w:p w14:paraId="00F6F5E3" w14:textId="77777777" w:rsidR="00AF3778" w:rsidRDefault="00AF3778" w:rsidP="00226801">
            <w:pPr>
              <w:ind w:right="567"/>
              <w:jc w:val="both"/>
              <w:rPr>
                <w:rFonts w:ascii="Times New Roman" w:hAnsi="Times New Roman" w:cs="Times New Roman"/>
                <w:sz w:val="22"/>
                <w:szCs w:val="22"/>
              </w:rPr>
            </w:pPr>
          </w:p>
        </w:tc>
      </w:tr>
      <w:tr w:rsidR="00AF3778" w14:paraId="7CAF92BD" w14:textId="77777777" w:rsidTr="00226801">
        <w:trPr>
          <w:trHeight w:val="50"/>
        </w:trPr>
        <w:tc>
          <w:tcPr>
            <w:tcW w:w="3256" w:type="dxa"/>
          </w:tcPr>
          <w:p w14:paraId="4C3A0EC8" w14:textId="77777777" w:rsidR="00AF3778" w:rsidRPr="00084878" w:rsidRDefault="00AF3778" w:rsidP="00226801">
            <w:pPr>
              <w:ind w:right="567"/>
              <w:jc w:val="both"/>
              <w:rPr>
                <w:rFonts w:ascii="Times New Roman" w:hAnsi="Times New Roman" w:cs="Times New Roman"/>
                <w:sz w:val="22"/>
                <w:szCs w:val="22"/>
              </w:rPr>
            </w:pPr>
            <w:r>
              <w:rPr>
                <w:rFonts w:ascii="Times New Roman" w:hAnsi="Times New Roman"/>
                <w:sz w:val="22"/>
              </w:rPr>
              <w:t>Position</w:t>
            </w:r>
          </w:p>
        </w:tc>
        <w:tc>
          <w:tcPr>
            <w:tcW w:w="5244" w:type="dxa"/>
          </w:tcPr>
          <w:p w14:paraId="6A55E7EE" w14:textId="77777777" w:rsidR="00AF3778" w:rsidRDefault="00AF3778" w:rsidP="00226801">
            <w:pPr>
              <w:ind w:right="567"/>
              <w:jc w:val="both"/>
              <w:rPr>
                <w:rFonts w:ascii="Times New Roman" w:hAnsi="Times New Roman" w:cs="Times New Roman"/>
                <w:sz w:val="22"/>
                <w:szCs w:val="22"/>
              </w:rPr>
            </w:pPr>
          </w:p>
        </w:tc>
      </w:tr>
      <w:tr w:rsidR="00AF3778" w14:paraId="45089FF5" w14:textId="77777777" w:rsidTr="00226801">
        <w:trPr>
          <w:trHeight w:val="50"/>
        </w:trPr>
        <w:tc>
          <w:tcPr>
            <w:tcW w:w="3256" w:type="dxa"/>
          </w:tcPr>
          <w:p w14:paraId="769D5178" w14:textId="77777777" w:rsidR="00AF3778" w:rsidRPr="00084878" w:rsidRDefault="00AF3778" w:rsidP="00226801">
            <w:pPr>
              <w:ind w:right="567"/>
              <w:jc w:val="both"/>
              <w:rPr>
                <w:rFonts w:ascii="Times New Roman" w:hAnsi="Times New Roman" w:cs="Times New Roman"/>
                <w:sz w:val="22"/>
                <w:szCs w:val="22"/>
              </w:rPr>
            </w:pPr>
            <w:r>
              <w:rPr>
                <w:rFonts w:ascii="Times New Roman" w:hAnsi="Times New Roman"/>
                <w:sz w:val="22"/>
              </w:rPr>
              <w:t>Email address</w:t>
            </w:r>
          </w:p>
        </w:tc>
        <w:tc>
          <w:tcPr>
            <w:tcW w:w="5244" w:type="dxa"/>
          </w:tcPr>
          <w:p w14:paraId="0C4B6FB1" w14:textId="77777777" w:rsidR="00AF3778" w:rsidRDefault="00AF3778" w:rsidP="00226801">
            <w:pPr>
              <w:ind w:right="567"/>
              <w:jc w:val="both"/>
              <w:rPr>
                <w:rFonts w:ascii="Times New Roman" w:hAnsi="Times New Roman" w:cs="Times New Roman"/>
                <w:sz w:val="22"/>
                <w:szCs w:val="22"/>
              </w:rPr>
            </w:pPr>
          </w:p>
        </w:tc>
      </w:tr>
      <w:tr w:rsidR="00AF3778" w14:paraId="05A8A779" w14:textId="77777777" w:rsidTr="00226801">
        <w:trPr>
          <w:trHeight w:val="50"/>
        </w:trPr>
        <w:tc>
          <w:tcPr>
            <w:tcW w:w="3256" w:type="dxa"/>
          </w:tcPr>
          <w:p w14:paraId="76ED5EDB" w14:textId="77777777" w:rsidR="00AF3778" w:rsidRPr="00084878" w:rsidRDefault="00AF3778" w:rsidP="00226801">
            <w:pPr>
              <w:ind w:right="567"/>
              <w:jc w:val="both"/>
              <w:rPr>
                <w:rFonts w:ascii="Times New Roman" w:hAnsi="Times New Roman" w:cs="Times New Roman"/>
                <w:sz w:val="22"/>
                <w:szCs w:val="22"/>
              </w:rPr>
            </w:pPr>
            <w:r>
              <w:rPr>
                <w:rFonts w:ascii="Times New Roman" w:hAnsi="Times New Roman"/>
                <w:sz w:val="22"/>
              </w:rPr>
              <w:t>Telephone number</w:t>
            </w:r>
          </w:p>
        </w:tc>
        <w:tc>
          <w:tcPr>
            <w:tcW w:w="5244" w:type="dxa"/>
          </w:tcPr>
          <w:p w14:paraId="0B5CE422" w14:textId="77777777" w:rsidR="00AF3778" w:rsidRDefault="00AF3778" w:rsidP="00226801">
            <w:pPr>
              <w:ind w:right="567"/>
              <w:jc w:val="both"/>
              <w:rPr>
                <w:rFonts w:ascii="Times New Roman" w:hAnsi="Times New Roman" w:cs="Times New Roman"/>
                <w:sz w:val="22"/>
                <w:szCs w:val="22"/>
              </w:rPr>
            </w:pPr>
          </w:p>
        </w:tc>
      </w:tr>
      <w:bookmarkEnd w:id="0"/>
      <w:tr w:rsidR="00AF3778" w14:paraId="2B79EF6D" w14:textId="77777777" w:rsidTr="00226801">
        <w:trPr>
          <w:trHeight w:val="50"/>
        </w:trPr>
        <w:tc>
          <w:tcPr>
            <w:tcW w:w="3256" w:type="dxa"/>
          </w:tcPr>
          <w:p w14:paraId="322D8C7F" w14:textId="77777777" w:rsidR="00AF3778" w:rsidRPr="00084878" w:rsidRDefault="00AF3778" w:rsidP="00226801">
            <w:pPr>
              <w:ind w:right="567"/>
              <w:jc w:val="both"/>
              <w:rPr>
                <w:rFonts w:ascii="Times New Roman" w:hAnsi="Times New Roman" w:cs="Times New Roman"/>
                <w:sz w:val="22"/>
                <w:szCs w:val="22"/>
              </w:rPr>
            </w:pPr>
          </w:p>
        </w:tc>
        <w:tc>
          <w:tcPr>
            <w:tcW w:w="5244" w:type="dxa"/>
          </w:tcPr>
          <w:p w14:paraId="1873BF2D" w14:textId="77777777" w:rsidR="00AF3778" w:rsidRDefault="00AF3778" w:rsidP="00226801">
            <w:pPr>
              <w:ind w:right="567"/>
              <w:jc w:val="both"/>
              <w:rPr>
                <w:rFonts w:ascii="Times New Roman" w:hAnsi="Times New Roman" w:cs="Times New Roman"/>
                <w:sz w:val="22"/>
                <w:szCs w:val="22"/>
              </w:rPr>
            </w:pPr>
          </w:p>
        </w:tc>
      </w:tr>
      <w:tr w:rsidR="00AF3778" w14:paraId="3E8F73B4" w14:textId="77777777" w:rsidTr="00226801">
        <w:trPr>
          <w:trHeight w:val="50"/>
        </w:trPr>
        <w:tc>
          <w:tcPr>
            <w:tcW w:w="3256" w:type="dxa"/>
          </w:tcPr>
          <w:p w14:paraId="7FE2E669" w14:textId="77777777" w:rsidR="00AF3778" w:rsidRPr="00084878" w:rsidRDefault="00AF3778" w:rsidP="00226801">
            <w:pPr>
              <w:ind w:right="567"/>
              <w:jc w:val="both"/>
              <w:rPr>
                <w:rFonts w:ascii="Times New Roman" w:hAnsi="Times New Roman" w:cs="Times New Roman"/>
                <w:b/>
                <w:bCs/>
                <w:sz w:val="22"/>
                <w:szCs w:val="22"/>
              </w:rPr>
            </w:pPr>
            <w:r>
              <w:rPr>
                <w:rFonts w:ascii="Times New Roman" w:hAnsi="Times New Roman"/>
                <w:b/>
                <w:sz w:val="22"/>
              </w:rPr>
              <w:t>Contact person 2</w:t>
            </w:r>
          </w:p>
        </w:tc>
        <w:tc>
          <w:tcPr>
            <w:tcW w:w="5244" w:type="dxa"/>
          </w:tcPr>
          <w:p w14:paraId="3EAE44BA" w14:textId="77777777" w:rsidR="00AF3778" w:rsidRDefault="00AF3778" w:rsidP="00226801">
            <w:pPr>
              <w:ind w:right="567"/>
              <w:jc w:val="both"/>
              <w:rPr>
                <w:rFonts w:ascii="Times New Roman" w:hAnsi="Times New Roman" w:cs="Times New Roman"/>
                <w:sz w:val="22"/>
                <w:szCs w:val="22"/>
              </w:rPr>
            </w:pPr>
          </w:p>
        </w:tc>
      </w:tr>
      <w:tr w:rsidR="00AF3778" w14:paraId="4B09B7AF" w14:textId="77777777" w:rsidTr="00226801">
        <w:trPr>
          <w:trHeight w:val="50"/>
        </w:trPr>
        <w:tc>
          <w:tcPr>
            <w:tcW w:w="3256" w:type="dxa"/>
          </w:tcPr>
          <w:p w14:paraId="20569BF5" w14:textId="77777777" w:rsidR="00AF3778" w:rsidRPr="00084878" w:rsidRDefault="00AF3778" w:rsidP="00226801">
            <w:pPr>
              <w:ind w:right="567"/>
              <w:jc w:val="both"/>
              <w:rPr>
                <w:rFonts w:ascii="Times New Roman" w:hAnsi="Times New Roman" w:cs="Times New Roman"/>
                <w:sz w:val="22"/>
                <w:szCs w:val="22"/>
              </w:rPr>
            </w:pPr>
            <w:r>
              <w:rPr>
                <w:rFonts w:ascii="Times New Roman" w:hAnsi="Times New Roman"/>
                <w:sz w:val="22"/>
              </w:rPr>
              <w:t>Name</w:t>
            </w:r>
          </w:p>
        </w:tc>
        <w:tc>
          <w:tcPr>
            <w:tcW w:w="5244" w:type="dxa"/>
          </w:tcPr>
          <w:p w14:paraId="35A9B822" w14:textId="77777777" w:rsidR="00AF3778" w:rsidRDefault="00AF3778" w:rsidP="00226801">
            <w:pPr>
              <w:ind w:right="567"/>
              <w:jc w:val="both"/>
              <w:rPr>
                <w:rFonts w:ascii="Times New Roman" w:hAnsi="Times New Roman" w:cs="Times New Roman"/>
                <w:sz w:val="22"/>
                <w:szCs w:val="22"/>
              </w:rPr>
            </w:pPr>
          </w:p>
        </w:tc>
      </w:tr>
      <w:tr w:rsidR="00AF3778" w14:paraId="3716147A" w14:textId="77777777" w:rsidTr="00226801">
        <w:trPr>
          <w:trHeight w:val="50"/>
        </w:trPr>
        <w:tc>
          <w:tcPr>
            <w:tcW w:w="3256" w:type="dxa"/>
          </w:tcPr>
          <w:p w14:paraId="4ED88B6A" w14:textId="77777777" w:rsidR="00AF3778" w:rsidRPr="00084878" w:rsidRDefault="00AF3778" w:rsidP="00226801">
            <w:pPr>
              <w:ind w:right="567"/>
              <w:jc w:val="both"/>
              <w:rPr>
                <w:rFonts w:ascii="Times New Roman" w:hAnsi="Times New Roman" w:cs="Times New Roman"/>
                <w:sz w:val="22"/>
                <w:szCs w:val="22"/>
              </w:rPr>
            </w:pPr>
            <w:r>
              <w:rPr>
                <w:rFonts w:ascii="Times New Roman" w:hAnsi="Times New Roman"/>
                <w:sz w:val="22"/>
              </w:rPr>
              <w:t>Position</w:t>
            </w:r>
          </w:p>
        </w:tc>
        <w:tc>
          <w:tcPr>
            <w:tcW w:w="5244" w:type="dxa"/>
          </w:tcPr>
          <w:p w14:paraId="64694F5A" w14:textId="77777777" w:rsidR="00AF3778" w:rsidRDefault="00AF3778" w:rsidP="00226801">
            <w:pPr>
              <w:ind w:right="567"/>
              <w:jc w:val="both"/>
              <w:rPr>
                <w:rFonts w:ascii="Times New Roman" w:hAnsi="Times New Roman" w:cs="Times New Roman"/>
                <w:sz w:val="22"/>
                <w:szCs w:val="22"/>
              </w:rPr>
            </w:pPr>
          </w:p>
        </w:tc>
      </w:tr>
      <w:tr w:rsidR="00AF3778" w14:paraId="4A7F30E1" w14:textId="77777777" w:rsidTr="00226801">
        <w:trPr>
          <w:trHeight w:val="50"/>
        </w:trPr>
        <w:tc>
          <w:tcPr>
            <w:tcW w:w="3256" w:type="dxa"/>
          </w:tcPr>
          <w:p w14:paraId="651C4B8F" w14:textId="77777777" w:rsidR="00AF3778" w:rsidRPr="00084878" w:rsidRDefault="00AF3778" w:rsidP="00226801">
            <w:pPr>
              <w:ind w:right="567"/>
              <w:jc w:val="both"/>
              <w:rPr>
                <w:rFonts w:ascii="Times New Roman" w:hAnsi="Times New Roman" w:cs="Times New Roman"/>
                <w:sz w:val="22"/>
                <w:szCs w:val="22"/>
              </w:rPr>
            </w:pPr>
            <w:r>
              <w:rPr>
                <w:rFonts w:ascii="Times New Roman" w:hAnsi="Times New Roman"/>
                <w:sz w:val="22"/>
              </w:rPr>
              <w:t>Email address</w:t>
            </w:r>
          </w:p>
        </w:tc>
        <w:tc>
          <w:tcPr>
            <w:tcW w:w="5244" w:type="dxa"/>
          </w:tcPr>
          <w:p w14:paraId="098B927B" w14:textId="77777777" w:rsidR="00AF3778" w:rsidRDefault="00AF3778" w:rsidP="00226801">
            <w:pPr>
              <w:ind w:right="567"/>
              <w:jc w:val="both"/>
              <w:rPr>
                <w:rFonts w:ascii="Times New Roman" w:hAnsi="Times New Roman" w:cs="Times New Roman"/>
                <w:sz w:val="22"/>
                <w:szCs w:val="22"/>
              </w:rPr>
            </w:pPr>
          </w:p>
        </w:tc>
      </w:tr>
      <w:tr w:rsidR="00AF3778" w14:paraId="46BBDD2D" w14:textId="77777777" w:rsidTr="00226801">
        <w:trPr>
          <w:trHeight w:val="50"/>
        </w:trPr>
        <w:tc>
          <w:tcPr>
            <w:tcW w:w="3256" w:type="dxa"/>
          </w:tcPr>
          <w:p w14:paraId="0C830A6C" w14:textId="77777777" w:rsidR="00AF3778" w:rsidRPr="00084878" w:rsidRDefault="00AF3778" w:rsidP="00226801">
            <w:pPr>
              <w:ind w:right="567"/>
              <w:jc w:val="both"/>
              <w:rPr>
                <w:rFonts w:ascii="Times New Roman" w:hAnsi="Times New Roman" w:cs="Times New Roman"/>
                <w:sz w:val="22"/>
                <w:szCs w:val="22"/>
              </w:rPr>
            </w:pPr>
            <w:r>
              <w:rPr>
                <w:rFonts w:ascii="Times New Roman" w:hAnsi="Times New Roman"/>
                <w:sz w:val="22"/>
              </w:rPr>
              <w:t>Telephone number</w:t>
            </w:r>
          </w:p>
        </w:tc>
        <w:tc>
          <w:tcPr>
            <w:tcW w:w="5244" w:type="dxa"/>
          </w:tcPr>
          <w:p w14:paraId="1A338D2E" w14:textId="77777777" w:rsidR="00AF3778" w:rsidRDefault="00AF3778" w:rsidP="00226801">
            <w:pPr>
              <w:ind w:right="567"/>
              <w:jc w:val="both"/>
              <w:rPr>
                <w:rFonts w:ascii="Times New Roman" w:hAnsi="Times New Roman" w:cs="Times New Roman"/>
                <w:sz w:val="22"/>
                <w:szCs w:val="22"/>
              </w:rPr>
            </w:pPr>
          </w:p>
        </w:tc>
      </w:tr>
      <w:tr w:rsidR="00AF3778" w14:paraId="2D87F1FB" w14:textId="77777777" w:rsidTr="00226801">
        <w:trPr>
          <w:trHeight w:val="50"/>
        </w:trPr>
        <w:tc>
          <w:tcPr>
            <w:tcW w:w="3256" w:type="dxa"/>
          </w:tcPr>
          <w:p w14:paraId="3020DB6B" w14:textId="77777777" w:rsidR="00AF3778" w:rsidRPr="00084878" w:rsidRDefault="00AF3778" w:rsidP="00226801">
            <w:pPr>
              <w:ind w:right="567"/>
              <w:jc w:val="both"/>
              <w:rPr>
                <w:rFonts w:ascii="Times New Roman" w:hAnsi="Times New Roman" w:cs="Times New Roman"/>
                <w:sz w:val="22"/>
                <w:szCs w:val="22"/>
              </w:rPr>
            </w:pPr>
          </w:p>
        </w:tc>
        <w:tc>
          <w:tcPr>
            <w:tcW w:w="5244" w:type="dxa"/>
          </w:tcPr>
          <w:p w14:paraId="778E6A10" w14:textId="77777777" w:rsidR="00AF3778" w:rsidRDefault="00AF3778" w:rsidP="00226801">
            <w:pPr>
              <w:ind w:right="567"/>
              <w:jc w:val="both"/>
              <w:rPr>
                <w:rFonts w:ascii="Times New Roman" w:hAnsi="Times New Roman" w:cs="Times New Roman"/>
                <w:sz w:val="22"/>
                <w:szCs w:val="22"/>
              </w:rPr>
            </w:pPr>
          </w:p>
        </w:tc>
      </w:tr>
      <w:tr w:rsidR="00AF3778" w:rsidRPr="00D558CD" w14:paraId="09098EA6" w14:textId="77777777" w:rsidTr="00226801">
        <w:trPr>
          <w:trHeight w:val="50"/>
        </w:trPr>
        <w:tc>
          <w:tcPr>
            <w:tcW w:w="3256" w:type="dxa"/>
          </w:tcPr>
          <w:p w14:paraId="535B01EC" w14:textId="2CD5AF3B" w:rsidR="00AF3778" w:rsidRPr="00D93805" w:rsidRDefault="00AF3778" w:rsidP="00226801">
            <w:pPr>
              <w:ind w:right="567"/>
              <w:rPr>
                <w:rFonts w:ascii="Times New Roman" w:hAnsi="Times New Roman" w:cs="Times New Roman"/>
                <w:sz w:val="22"/>
                <w:szCs w:val="22"/>
              </w:rPr>
            </w:pPr>
            <w:r>
              <w:rPr>
                <w:rFonts w:ascii="Times New Roman" w:hAnsi="Times New Roman"/>
                <w:sz w:val="22"/>
              </w:rPr>
              <w:t xml:space="preserve">Are you complaining on </w:t>
            </w:r>
            <w:r w:rsidR="008A404C">
              <w:rPr>
                <w:rFonts w:ascii="Times New Roman" w:hAnsi="Times New Roman"/>
                <w:sz w:val="22"/>
              </w:rPr>
              <w:t xml:space="preserve">your own </w:t>
            </w:r>
            <w:r>
              <w:rPr>
                <w:rFonts w:ascii="Times New Roman" w:hAnsi="Times New Roman"/>
                <w:sz w:val="22"/>
              </w:rPr>
              <w:t xml:space="preserve">behalf or on behalf of others?  </w:t>
            </w:r>
          </w:p>
        </w:tc>
        <w:tc>
          <w:tcPr>
            <w:tcW w:w="5244" w:type="dxa"/>
          </w:tcPr>
          <w:p w14:paraId="6565AF78" w14:textId="77777777" w:rsidR="00AF3778" w:rsidRDefault="00AF3778" w:rsidP="00226801">
            <w:pPr>
              <w:ind w:right="567"/>
              <w:jc w:val="both"/>
              <w:rPr>
                <w:rFonts w:ascii="Times New Roman" w:hAnsi="Times New Roman" w:cs="Times New Roman"/>
                <w:sz w:val="22"/>
                <w:szCs w:val="22"/>
              </w:rPr>
            </w:pPr>
          </w:p>
        </w:tc>
      </w:tr>
      <w:tr w:rsidR="00AF3778" w:rsidRPr="00D558CD" w14:paraId="2BD44882" w14:textId="77777777" w:rsidTr="00226801">
        <w:trPr>
          <w:trHeight w:val="50"/>
        </w:trPr>
        <w:tc>
          <w:tcPr>
            <w:tcW w:w="3256" w:type="dxa"/>
          </w:tcPr>
          <w:p w14:paraId="4EB23A0A" w14:textId="77777777" w:rsidR="00AF3778" w:rsidRPr="00164A3F" w:rsidRDefault="00AF3778" w:rsidP="00226801">
            <w:pPr>
              <w:ind w:right="129"/>
              <w:rPr>
                <w:rFonts w:ascii="Times New Roman" w:hAnsi="Times New Roman" w:cs="Times New Roman"/>
                <w:sz w:val="22"/>
                <w:szCs w:val="22"/>
              </w:rPr>
            </w:pPr>
            <w:r>
              <w:rPr>
                <w:rFonts w:ascii="Times New Roman" w:hAnsi="Times New Roman"/>
                <w:sz w:val="22"/>
              </w:rPr>
              <w:t xml:space="preserve">If your organisation is filing a complaint on behalf of others: How would you describe your organisational mandate to represent the allegedly affected party in this case?  </w:t>
            </w:r>
          </w:p>
          <w:p w14:paraId="26697344" w14:textId="77777777" w:rsidR="00AF3778" w:rsidRPr="00164A3F" w:rsidRDefault="00AF3778" w:rsidP="00226801">
            <w:pPr>
              <w:ind w:right="567"/>
              <w:jc w:val="both"/>
              <w:rPr>
                <w:rFonts w:ascii="Times New Roman" w:hAnsi="Times New Roman" w:cs="Times New Roman"/>
                <w:sz w:val="22"/>
                <w:szCs w:val="22"/>
              </w:rPr>
            </w:pPr>
          </w:p>
        </w:tc>
        <w:tc>
          <w:tcPr>
            <w:tcW w:w="5244" w:type="dxa"/>
          </w:tcPr>
          <w:p w14:paraId="3677C52E" w14:textId="77777777" w:rsidR="00AF3778" w:rsidRDefault="00AF3778" w:rsidP="00226801">
            <w:pPr>
              <w:ind w:right="567"/>
              <w:jc w:val="both"/>
              <w:rPr>
                <w:rFonts w:ascii="Times New Roman" w:hAnsi="Times New Roman" w:cs="Times New Roman"/>
                <w:sz w:val="22"/>
                <w:szCs w:val="22"/>
              </w:rPr>
            </w:pPr>
          </w:p>
        </w:tc>
      </w:tr>
      <w:tr w:rsidR="00AF3778" w:rsidRPr="00D558CD" w14:paraId="06AA7E4C" w14:textId="77777777" w:rsidTr="00226801">
        <w:trPr>
          <w:trHeight w:val="50"/>
        </w:trPr>
        <w:tc>
          <w:tcPr>
            <w:tcW w:w="3256" w:type="dxa"/>
          </w:tcPr>
          <w:p w14:paraId="09EE720E" w14:textId="77777777" w:rsidR="00AF3778" w:rsidRPr="008B586C" w:rsidRDefault="00AF3778" w:rsidP="00226801">
            <w:pPr>
              <w:ind w:right="129"/>
              <w:rPr>
                <w:rFonts w:ascii="Times New Roman" w:eastAsia="ヒラギノ角ゴ Pro W3" w:hAnsi="Times New Roman" w:cs="Times New Roman"/>
                <w:color w:val="000000"/>
                <w:sz w:val="22"/>
                <w:szCs w:val="22"/>
              </w:rPr>
            </w:pPr>
            <w:r>
              <w:rPr>
                <w:rFonts w:ascii="Times New Roman" w:hAnsi="Times New Roman"/>
                <w:color w:val="000000"/>
                <w:sz w:val="22"/>
              </w:rPr>
              <w:t>What does your organisation hope to achieve by filing this complaint?</w:t>
            </w:r>
          </w:p>
        </w:tc>
        <w:tc>
          <w:tcPr>
            <w:tcW w:w="5244" w:type="dxa"/>
          </w:tcPr>
          <w:p w14:paraId="1B9A39DC" w14:textId="77777777" w:rsidR="00AF3778" w:rsidRDefault="00AF3778" w:rsidP="00226801">
            <w:pPr>
              <w:ind w:right="567"/>
              <w:jc w:val="both"/>
              <w:rPr>
                <w:rFonts w:ascii="Times New Roman" w:hAnsi="Times New Roman" w:cs="Times New Roman"/>
                <w:sz w:val="22"/>
                <w:szCs w:val="22"/>
              </w:rPr>
            </w:pPr>
          </w:p>
        </w:tc>
      </w:tr>
      <w:tr w:rsidR="00AF3778" w:rsidRPr="00D558CD" w14:paraId="72D3CE7E" w14:textId="77777777" w:rsidTr="00226801">
        <w:trPr>
          <w:trHeight w:val="50"/>
        </w:trPr>
        <w:tc>
          <w:tcPr>
            <w:tcW w:w="3256" w:type="dxa"/>
          </w:tcPr>
          <w:p w14:paraId="55BBE720" w14:textId="77777777" w:rsidR="00AF3778" w:rsidRPr="00164A3F" w:rsidRDefault="00AF3778" w:rsidP="00226801">
            <w:pPr>
              <w:ind w:right="129"/>
              <w:rPr>
                <w:rFonts w:ascii="Times New Roman" w:eastAsia="ヒラギノ角ゴ Pro W3" w:hAnsi="Times New Roman" w:cs="Times New Roman"/>
                <w:color w:val="000000"/>
                <w:sz w:val="22"/>
                <w:szCs w:val="22"/>
              </w:rPr>
            </w:pPr>
          </w:p>
        </w:tc>
        <w:tc>
          <w:tcPr>
            <w:tcW w:w="5244" w:type="dxa"/>
          </w:tcPr>
          <w:p w14:paraId="249E9556" w14:textId="77777777" w:rsidR="00AF3778" w:rsidRDefault="00AF3778" w:rsidP="00226801">
            <w:pPr>
              <w:ind w:right="567"/>
              <w:jc w:val="both"/>
              <w:rPr>
                <w:rFonts w:ascii="Times New Roman" w:hAnsi="Times New Roman" w:cs="Times New Roman"/>
                <w:sz w:val="22"/>
                <w:szCs w:val="22"/>
              </w:rPr>
            </w:pPr>
          </w:p>
        </w:tc>
      </w:tr>
      <w:tr w:rsidR="00AF3778" w14:paraId="73248F93" w14:textId="77777777" w:rsidTr="00226801">
        <w:trPr>
          <w:trHeight w:val="50"/>
        </w:trPr>
        <w:tc>
          <w:tcPr>
            <w:tcW w:w="3256" w:type="dxa"/>
          </w:tcPr>
          <w:p w14:paraId="42A5B833" w14:textId="77777777" w:rsidR="00AF3778" w:rsidRPr="00164A3F" w:rsidRDefault="00AF3778" w:rsidP="00226801">
            <w:pPr>
              <w:ind w:right="129"/>
              <w:rPr>
                <w:rFonts w:ascii="Times New Roman" w:eastAsia="ヒラギノ角ゴ Pro W3" w:hAnsi="Times New Roman" w:cs="Times New Roman"/>
                <w:b/>
                <w:bCs/>
                <w:color w:val="000000"/>
                <w:sz w:val="22"/>
                <w:szCs w:val="22"/>
              </w:rPr>
            </w:pPr>
            <w:r>
              <w:rPr>
                <w:rFonts w:ascii="Times New Roman" w:hAnsi="Times New Roman"/>
                <w:b/>
                <w:color w:val="000000"/>
                <w:sz w:val="22"/>
              </w:rPr>
              <w:t>Co-complainant (if applicable)</w:t>
            </w:r>
          </w:p>
        </w:tc>
        <w:tc>
          <w:tcPr>
            <w:tcW w:w="5244" w:type="dxa"/>
          </w:tcPr>
          <w:p w14:paraId="6A986340" w14:textId="77777777" w:rsidR="00AF3778" w:rsidRDefault="00AF3778" w:rsidP="00226801">
            <w:pPr>
              <w:ind w:right="567"/>
              <w:jc w:val="both"/>
              <w:rPr>
                <w:rFonts w:ascii="Times New Roman" w:hAnsi="Times New Roman" w:cs="Times New Roman"/>
                <w:sz w:val="22"/>
                <w:szCs w:val="22"/>
              </w:rPr>
            </w:pPr>
          </w:p>
        </w:tc>
      </w:tr>
      <w:tr w:rsidR="00AF3778" w14:paraId="304636C7" w14:textId="77777777" w:rsidTr="00226801">
        <w:trPr>
          <w:trHeight w:val="50"/>
        </w:trPr>
        <w:tc>
          <w:tcPr>
            <w:tcW w:w="3256" w:type="dxa"/>
          </w:tcPr>
          <w:p w14:paraId="5CA4E7DF" w14:textId="77777777" w:rsidR="00AF3778" w:rsidRDefault="00AF3778" w:rsidP="00226801">
            <w:pPr>
              <w:ind w:right="129"/>
              <w:rPr>
                <w:rFonts w:ascii="Times New Roman" w:eastAsia="ヒラギノ角ゴ Pro W3" w:hAnsi="Times New Roman" w:cs="Times New Roman"/>
                <w:color w:val="000000"/>
                <w:sz w:val="22"/>
                <w:szCs w:val="22"/>
              </w:rPr>
            </w:pPr>
            <w:r>
              <w:rPr>
                <w:rFonts w:ascii="Times New Roman" w:hAnsi="Times New Roman"/>
                <w:color w:val="000000"/>
                <w:sz w:val="22"/>
              </w:rPr>
              <w:t>Name</w:t>
            </w:r>
          </w:p>
        </w:tc>
        <w:tc>
          <w:tcPr>
            <w:tcW w:w="5244" w:type="dxa"/>
          </w:tcPr>
          <w:p w14:paraId="3D603E63" w14:textId="77777777" w:rsidR="00AF3778" w:rsidRDefault="00AF3778" w:rsidP="00226801">
            <w:pPr>
              <w:ind w:right="567"/>
              <w:jc w:val="both"/>
              <w:rPr>
                <w:rFonts w:ascii="Times New Roman" w:hAnsi="Times New Roman" w:cs="Times New Roman"/>
                <w:sz w:val="22"/>
                <w:szCs w:val="22"/>
              </w:rPr>
            </w:pPr>
          </w:p>
        </w:tc>
      </w:tr>
      <w:tr w:rsidR="00AF3778" w14:paraId="4D3F4B42" w14:textId="77777777" w:rsidTr="00226801">
        <w:trPr>
          <w:trHeight w:val="50"/>
        </w:trPr>
        <w:tc>
          <w:tcPr>
            <w:tcW w:w="3256" w:type="dxa"/>
          </w:tcPr>
          <w:p w14:paraId="10B04FD4" w14:textId="77777777" w:rsidR="00AF3778" w:rsidRDefault="00AF3778" w:rsidP="00226801">
            <w:pPr>
              <w:ind w:right="129"/>
              <w:rPr>
                <w:rFonts w:ascii="Times New Roman" w:eastAsia="ヒラギノ角ゴ Pro W3" w:hAnsi="Times New Roman" w:cs="Times New Roman"/>
                <w:color w:val="000000"/>
                <w:sz w:val="22"/>
                <w:szCs w:val="22"/>
              </w:rPr>
            </w:pPr>
            <w:r>
              <w:rPr>
                <w:rFonts w:ascii="Times New Roman" w:hAnsi="Times New Roman"/>
                <w:color w:val="000000"/>
                <w:sz w:val="22"/>
              </w:rPr>
              <w:t>Position</w:t>
            </w:r>
          </w:p>
        </w:tc>
        <w:tc>
          <w:tcPr>
            <w:tcW w:w="5244" w:type="dxa"/>
          </w:tcPr>
          <w:p w14:paraId="56F34232" w14:textId="77777777" w:rsidR="00AF3778" w:rsidRDefault="00AF3778" w:rsidP="00226801">
            <w:pPr>
              <w:ind w:right="567"/>
              <w:jc w:val="both"/>
              <w:rPr>
                <w:rFonts w:ascii="Times New Roman" w:hAnsi="Times New Roman" w:cs="Times New Roman"/>
                <w:sz w:val="22"/>
                <w:szCs w:val="22"/>
              </w:rPr>
            </w:pPr>
          </w:p>
        </w:tc>
      </w:tr>
      <w:tr w:rsidR="00AF3778" w14:paraId="4A796B5F" w14:textId="77777777" w:rsidTr="00226801">
        <w:trPr>
          <w:trHeight w:val="50"/>
        </w:trPr>
        <w:tc>
          <w:tcPr>
            <w:tcW w:w="3256" w:type="dxa"/>
          </w:tcPr>
          <w:p w14:paraId="10370DAD" w14:textId="77777777" w:rsidR="00AF3778" w:rsidRDefault="00AF3778" w:rsidP="00226801">
            <w:pPr>
              <w:ind w:right="129"/>
              <w:rPr>
                <w:rFonts w:ascii="Times New Roman" w:eastAsia="ヒラギノ角ゴ Pro W3" w:hAnsi="Times New Roman" w:cs="Times New Roman"/>
                <w:color w:val="000000"/>
                <w:sz w:val="22"/>
                <w:szCs w:val="22"/>
              </w:rPr>
            </w:pPr>
            <w:r>
              <w:rPr>
                <w:rFonts w:ascii="Times New Roman" w:hAnsi="Times New Roman"/>
                <w:color w:val="000000"/>
                <w:sz w:val="22"/>
              </w:rPr>
              <w:t>Email address</w:t>
            </w:r>
          </w:p>
        </w:tc>
        <w:tc>
          <w:tcPr>
            <w:tcW w:w="5244" w:type="dxa"/>
          </w:tcPr>
          <w:p w14:paraId="2B147280" w14:textId="77777777" w:rsidR="00AF3778" w:rsidRDefault="00AF3778" w:rsidP="00226801">
            <w:pPr>
              <w:ind w:right="567"/>
              <w:jc w:val="both"/>
              <w:rPr>
                <w:rFonts w:ascii="Times New Roman" w:hAnsi="Times New Roman" w:cs="Times New Roman"/>
                <w:sz w:val="22"/>
                <w:szCs w:val="22"/>
              </w:rPr>
            </w:pPr>
          </w:p>
        </w:tc>
      </w:tr>
      <w:tr w:rsidR="00AF3778" w14:paraId="4ADC4C71" w14:textId="77777777" w:rsidTr="00226801">
        <w:trPr>
          <w:trHeight w:val="50"/>
        </w:trPr>
        <w:tc>
          <w:tcPr>
            <w:tcW w:w="3256" w:type="dxa"/>
          </w:tcPr>
          <w:p w14:paraId="2F18F14E" w14:textId="77777777" w:rsidR="00AF3778" w:rsidRDefault="00AF3778" w:rsidP="00226801">
            <w:pPr>
              <w:ind w:right="129"/>
              <w:rPr>
                <w:rFonts w:ascii="Times New Roman" w:eastAsia="ヒラギノ角ゴ Pro W3" w:hAnsi="Times New Roman" w:cs="Times New Roman"/>
                <w:color w:val="000000"/>
                <w:sz w:val="22"/>
                <w:szCs w:val="22"/>
              </w:rPr>
            </w:pPr>
            <w:r>
              <w:rPr>
                <w:rFonts w:ascii="Times New Roman" w:hAnsi="Times New Roman"/>
                <w:color w:val="000000"/>
                <w:sz w:val="22"/>
              </w:rPr>
              <w:t>Telephone number</w:t>
            </w:r>
          </w:p>
        </w:tc>
        <w:tc>
          <w:tcPr>
            <w:tcW w:w="5244" w:type="dxa"/>
          </w:tcPr>
          <w:p w14:paraId="6AEE1659" w14:textId="77777777" w:rsidR="00AF3778" w:rsidRDefault="00AF3778" w:rsidP="00226801">
            <w:pPr>
              <w:ind w:right="567"/>
              <w:jc w:val="both"/>
              <w:rPr>
                <w:rFonts w:ascii="Times New Roman" w:hAnsi="Times New Roman" w:cs="Times New Roman"/>
                <w:sz w:val="22"/>
                <w:szCs w:val="22"/>
              </w:rPr>
            </w:pPr>
          </w:p>
        </w:tc>
      </w:tr>
    </w:tbl>
    <w:p w14:paraId="006D6B7D" w14:textId="77777777" w:rsidR="00AF3778" w:rsidRPr="001259B5" w:rsidRDefault="00AF3778" w:rsidP="00AF3778">
      <w:pPr>
        <w:ind w:left="567" w:right="567"/>
        <w:jc w:val="both"/>
        <w:rPr>
          <w:rFonts w:ascii="Times New Roman" w:hAnsi="Times New Roman" w:cs="Times New Roman"/>
          <w:sz w:val="22"/>
          <w:szCs w:val="22"/>
        </w:rPr>
      </w:pPr>
    </w:p>
    <w:tbl>
      <w:tblPr>
        <w:tblStyle w:val="Tabellrutnt"/>
        <w:tblW w:w="0" w:type="auto"/>
        <w:tblInd w:w="567" w:type="dxa"/>
        <w:tblLook w:val="04A0" w:firstRow="1" w:lastRow="0" w:firstColumn="1" w:lastColumn="0" w:noHBand="0" w:noVBand="1"/>
      </w:tblPr>
      <w:tblGrid>
        <w:gridCol w:w="3256"/>
        <w:gridCol w:w="5237"/>
      </w:tblGrid>
      <w:tr w:rsidR="00AF3778" w14:paraId="4949F165" w14:textId="77777777" w:rsidTr="00226801">
        <w:tc>
          <w:tcPr>
            <w:tcW w:w="3256" w:type="dxa"/>
          </w:tcPr>
          <w:p w14:paraId="00C14520" w14:textId="1CB0337E" w:rsidR="00AF3778" w:rsidRPr="00164A3F" w:rsidRDefault="00AF3778" w:rsidP="00226801">
            <w:pPr>
              <w:ind w:right="567"/>
              <w:jc w:val="both"/>
              <w:rPr>
                <w:rFonts w:ascii="Times New Roman" w:hAnsi="Times New Roman" w:cs="Times New Roman"/>
                <w:b/>
                <w:bCs/>
                <w:sz w:val="22"/>
                <w:szCs w:val="22"/>
              </w:rPr>
            </w:pPr>
            <w:r>
              <w:rPr>
                <w:rFonts w:ascii="Times New Roman" w:hAnsi="Times New Roman"/>
                <w:b/>
                <w:sz w:val="22"/>
              </w:rPr>
              <w:t xml:space="preserve">About the </w:t>
            </w:r>
            <w:r w:rsidR="008A404C">
              <w:rPr>
                <w:rFonts w:ascii="Times New Roman" w:hAnsi="Times New Roman"/>
                <w:b/>
                <w:sz w:val="22"/>
              </w:rPr>
              <w:t>enterprise</w:t>
            </w:r>
          </w:p>
        </w:tc>
        <w:tc>
          <w:tcPr>
            <w:tcW w:w="5237" w:type="dxa"/>
          </w:tcPr>
          <w:p w14:paraId="11857E46" w14:textId="77777777" w:rsidR="00AF3778" w:rsidRDefault="00AF3778" w:rsidP="00226801">
            <w:pPr>
              <w:ind w:right="567"/>
              <w:jc w:val="both"/>
              <w:rPr>
                <w:rFonts w:ascii="Times New Roman" w:hAnsi="Times New Roman" w:cs="Times New Roman"/>
                <w:sz w:val="24"/>
                <w:szCs w:val="24"/>
              </w:rPr>
            </w:pPr>
          </w:p>
        </w:tc>
      </w:tr>
      <w:tr w:rsidR="00AF3778" w:rsidRPr="00D558CD" w14:paraId="7DE0DADB" w14:textId="77777777" w:rsidTr="00226801">
        <w:tc>
          <w:tcPr>
            <w:tcW w:w="3256" w:type="dxa"/>
          </w:tcPr>
          <w:p w14:paraId="34BE9675" w14:textId="2EB42012" w:rsidR="00AF3778" w:rsidRPr="00164A3F" w:rsidRDefault="00AF3778" w:rsidP="00226801">
            <w:pPr>
              <w:ind w:right="567"/>
              <w:jc w:val="both"/>
              <w:rPr>
                <w:rFonts w:ascii="Times New Roman" w:hAnsi="Times New Roman" w:cs="Times New Roman"/>
                <w:sz w:val="22"/>
                <w:szCs w:val="22"/>
              </w:rPr>
            </w:pPr>
            <w:r>
              <w:rPr>
                <w:rFonts w:ascii="Times New Roman" w:hAnsi="Times New Roman"/>
                <w:sz w:val="22"/>
              </w:rPr>
              <w:t xml:space="preserve">Name of </w:t>
            </w:r>
            <w:r w:rsidR="008A404C">
              <w:rPr>
                <w:rFonts w:ascii="Times New Roman" w:hAnsi="Times New Roman"/>
                <w:sz w:val="22"/>
              </w:rPr>
              <w:t xml:space="preserve">the enterprise </w:t>
            </w:r>
            <w:r>
              <w:rPr>
                <w:rFonts w:ascii="Times New Roman" w:hAnsi="Times New Roman"/>
                <w:sz w:val="22"/>
              </w:rPr>
              <w:t>against which the complaint is being filed</w:t>
            </w:r>
          </w:p>
        </w:tc>
        <w:tc>
          <w:tcPr>
            <w:tcW w:w="5237" w:type="dxa"/>
          </w:tcPr>
          <w:p w14:paraId="0E9ED1BC" w14:textId="77777777" w:rsidR="00AF3778" w:rsidRDefault="00AF3778" w:rsidP="00226801">
            <w:pPr>
              <w:ind w:right="567"/>
              <w:jc w:val="both"/>
              <w:rPr>
                <w:rFonts w:ascii="Times New Roman" w:hAnsi="Times New Roman" w:cs="Times New Roman"/>
                <w:sz w:val="24"/>
                <w:szCs w:val="24"/>
              </w:rPr>
            </w:pPr>
          </w:p>
        </w:tc>
      </w:tr>
      <w:tr w:rsidR="00AF3778" w:rsidRPr="00D558CD" w14:paraId="66CE9154" w14:textId="77777777" w:rsidTr="00226801">
        <w:tc>
          <w:tcPr>
            <w:tcW w:w="3256" w:type="dxa"/>
          </w:tcPr>
          <w:p w14:paraId="3639014A" w14:textId="4F3F2E53" w:rsidR="00AF3778" w:rsidRPr="00164A3F" w:rsidRDefault="00AF3778" w:rsidP="00226801">
            <w:pPr>
              <w:ind w:right="567"/>
              <w:jc w:val="both"/>
              <w:rPr>
                <w:rFonts w:ascii="Times New Roman" w:hAnsi="Times New Roman" w:cs="Times New Roman"/>
                <w:sz w:val="22"/>
                <w:szCs w:val="22"/>
              </w:rPr>
            </w:pPr>
            <w:r>
              <w:rPr>
                <w:rFonts w:ascii="Times New Roman" w:hAnsi="Times New Roman"/>
                <w:sz w:val="22"/>
              </w:rPr>
              <w:t xml:space="preserve">Address of the main office of the </w:t>
            </w:r>
            <w:r w:rsidR="008A404C">
              <w:rPr>
                <w:rFonts w:ascii="Times New Roman" w:hAnsi="Times New Roman"/>
                <w:sz w:val="22"/>
              </w:rPr>
              <w:t>enterprise</w:t>
            </w:r>
          </w:p>
        </w:tc>
        <w:tc>
          <w:tcPr>
            <w:tcW w:w="5237" w:type="dxa"/>
          </w:tcPr>
          <w:p w14:paraId="43F345EE" w14:textId="77777777" w:rsidR="00AF3778" w:rsidRDefault="00AF3778" w:rsidP="00226801">
            <w:pPr>
              <w:ind w:right="567"/>
              <w:jc w:val="both"/>
              <w:rPr>
                <w:rFonts w:ascii="Times New Roman" w:hAnsi="Times New Roman" w:cs="Times New Roman"/>
                <w:sz w:val="24"/>
                <w:szCs w:val="24"/>
              </w:rPr>
            </w:pPr>
          </w:p>
        </w:tc>
      </w:tr>
      <w:tr w:rsidR="00AF3778" w:rsidRPr="00D558CD" w14:paraId="3884B35C" w14:textId="77777777" w:rsidTr="00226801">
        <w:tc>
          <w:tcPr>
            <w:tcW w:w="3256" w:type="dxa"/>
          </w:tcPr>
          <w:p w14:paraId="1DAA2380" w14:textId="66B7C330" w:rsidR="00AF3778" w:rsidRPr="00164A3F" w:rsidRDefault="00AF3778" w:rsidP="00226801">
            <w:pPr>
              <w:ind w:right="567"/>
              <w:jc w:val="both"/>
              <w:rPr>
                <w:rFonts w:ascii="Times New Roman" w:hAnsi="Times New Roman" w:cs="Times New Roman"/>
                <w:sz w:val="22"/>
                <w:szCs w:val="22"/>
              </w:rPr>
            </w:pPr>
            <w:r>
              <w:rPr>
                <w:rFonts w:ascii="Times New Roman" w:hAnsi="Times New Roman"/>
                <w:sz w:val="22"/>
              </w:rPr>
              <w:t xml:space="preserve">Telephone number </w:t>
            </w:r>
            <w:r w:rsidR="008A404C">
              <w:rPr>
                <w:rFonts w:ascii="Times New Roman" w:hAnsi="Times New Roman"/>
                <w:sz w:val="22"/>
              </w:rPr>
              <w:t xml:space="preserve">of </w:t>
            </w:r>
            <w:r>
              <w:rPr>
                <w:rFonts w:ascii="Times New Roman" w:hAnsi="Times New Roman"/>
                <w:sz w:val="22"/>
              </w:rPr>
              <w:t xml:space="preserve">the main office of the </w:t>
            </w:r>
            <w:r w:rsidR="008A404C">
              <w:rPr>
                <w:rFonts w:ascii="Times New Roman" w:hAnsi="Times New Roman"/>
                <w:sz w:val="22"/>
              </w:rPr>
              <w:t>enterprise</w:t>
            </w:r>
          </w:p>
        </w:tc>
        <w:tc>
          <w:tcPr>
            <w:tcW w:w="5237" w:type="dxa"/>
          </w:tcPr>
          <w:p w14:paraId="2320B321" w14:textId="77777777" w:rsidR="00AF3778" w:rsidRDefault="00AF3778" w:rsidP="00226801">
            <w:pPr>
              <w:ind w:right="567"/>
              <w:jc w:val="both"/>
              <w:rPr>
                <w:rFonts w:ascii="Times New Roman" w:hAnsi="Times New Roman" w:cs="Times New Roman"/>
                <w:sz w:val="24"/>
                <w:szCs w:val="24"/>
              </w:rPr>
            </w:pPr>
          </w:p>
        </w:tc>
      </w:tr>
      <w:tr w:rsidR="00AF3778" w:rsidRPr="00D558CD" w14:paraId="01036495" w14:textId="77777777" w:rsidTr="00226801">
        <w:tc>
          <w:tcPr>
            <w:tcW w:w="3256" w:type="dxa"/>
          </w:tcPr>
          <w:p w14:paraId="55E19701" w14:textId="32C806C5" w:rsidR="00AF3778" w:rsidRPr="00164A3F" w:rsidRDefault="00AF3778" w:rsidP="00226801">
            <w:pPr>
              <w:ind w:right="567"/>
              <w:rPr>
                <w:rFonts w:ascii="Times New Roman" w:hAnsi="Times New Roman" w:cs="Times New Roman"/>
                <w:sz w:val="22"/>
                <w:szCs w:val="22"/>
              </w:rPr>
            </w:pPr>
            <w:r>
              <w:rPr>
                <w:rFonts w:ascii="Times New Roman" w:hAnsi="Times New Roman"/>
                <w:sz w:val="22"/>
              </w:rPr>
              <w:t xml:space="preserve">If the complaint concerns a subsidiary or similar entity: </w:t>
            </w:r>
            <w:r w:rsidR="008A404C">
              <w:rPr>
                <w:rFonts w:ascii="Times New Roman" w:hAnsi="Times New Roman"/>
                <w:sz w:val="22"/>
              </w:rPr>
              <w:t>n</w:t>
            </w:r>
            <w:r>
              <w:rPr>
                <w:rFonts w:ascii="Times New Roman" w:hAnsi="Times New Roman"/>
                <w:sz w:val="22"/>
              </w:rPr>
              <w:t>ame and address of the entity and its affiliation with the parent company (if this information is available)</w:t>
            </w:r>
          </w:p>
        </w:tc>
        <w:tc>
          <w:tcPr>
            <w:tcW w:w="5237" w:type="dxa"/>
          </w:tcPr>
          <w:p w14:paraId="4A6ADF40" w14:textId="77777777" w:rsidR="00AF3778" w:rsidRDefault="00AF3778" w:rsidP="00226801">
            <w:pPr>
              <w:ind w:right="567"/>
              <w:jc w:val="both"/>
              <w:rPr>
                <w:rFonts w:ascii="Times New Roman" w:hAnsi="Times New Roman" w:cs="Times New Roman"/>
                <w:sz w:val="24"/>
                <w:szCs w:val="24"/>
              </w:rPr>
            </w:pPr>
          </w:p>
        </w:tc>
      </w:tr>
      <w:tr w:rsidR="00AF3778" w:rsidRPr="00D558CD" w14:paraId="2630A99E" w14:textId="77777777" w:rsidTr="00226801">
        <w:tc>
          <w:tcPr>
            <w:tcW w:w="3256" w:type="dxa"/>
          </w:tcPr>
          <w:p w14:paraId="7A3662CB" w14:textId="77777777" w:rsidR="00AF3778" w:rsidRPr="00164A3F" w:rsidRDefault="00AF3778" w:rsidP="00226801">
            <w:pPr>
              <w:ind w:right="567"/>
              <w:rPr>
                <w:rFonts w:ascii="Times New Roman" w:hAnsi="Times New Roman" w:cs="Times New Roman"/>
                <w:sz w:val="22"/>
                <w:szCs w:val="22"/>
              </w:rPr>
            </w:pPr>
          </w:p>
        </w:tc>
        <w:tc>
          <w:tcPr>
            <w:tcW w:w="5237" w:type="dxa"/>
          </w:tcPr>
          <w:p w14:paraId="13790E92" w14:textId="77777777" w:rsidR="00AF3778" w:rsidRDefault="00AF3778" w:rsidP="00226801">
            <w:pPr>
              <w:ind w:right="567"/>
              <w:jc w:val="both"/>
              <w:rPr>
                <w:rFonts w:ascii="Times New Roman" w:hAnsi="Times New Roman" w:cs="Times New Roman"/>
                <w:sz w:val="24"/>
                <w:szCs w:val="24"/>
              </w:rPr>
            </w:pPr>
          </w:p>
        </w:tc>
      </w:tr>
      <w:tr w:rsidR="00AF3778" w14:paraId="2D8FEDBF" w14:textId="77777777" w:rsidTr="00226801">
        <w:tc>
          <w:tcPr>
            <w:tcW w:w="3256" w:type="dxa"/>
          </w:tcPr>
          <w:p w14:paraId="7097BDC9" w14:textId="77777777" w:rsidR="00FC5E2D" w:rsidRDefault="00FC5E2D" w:rsidP="00226801">
            <w:pPr>
              <w:ind w:right="567"/>
              <w:rPr>
                <w:rFonts w:ascii="Times New Roman" w:hAnsi="Times New Roman" w:cs="Times New Roman"/>
                <w:b/>
                <w:bCs/>
                <w:sz w:val="22"/>
                <w:szCs w:val="22"/>
              </w:rPr>
            </w:pPr>
          </w:p>
          <w:p w14:paraId="465133BA" w14:textId="77777777" w:rsidR="00FC5E2D" w:rsidRDefault="00FC5E2D" w:rsidP="00226801">
            <w:pPr>
              <w:ind w:right="567"/>
              <w:rPr>
                <w:rFonts w:ascii="Times New Roman" w:hAnsi="Times New Roman" w:cs="Times New Roman"/>
                <w:b/>
                <w:bCs/>
                <w:sz w:val="22"/>
                <w:szCs w:val="22"/>
              </w:rPr>
            </w:pPr>
          </w:p>
          <w:p w14:paraId="390EC277" w14:textId="77777777" w:rsidR="00FC5E2D" w:rsidRDefault="00FC5E2D" w:rsidP="00226801">
            <w:pPr>
              <w:ind w:right="567"/>
              <w:rPr>
                <w:rFonts w:ascii="Times New Roman" w:hAnsi="Times New Roman" w:cs="Times New Roman"/>
                <w:b/>
                <w:bCs/>
                <w:sz w:val="22"/>
                <w:szCs w:val="22"/>
              </w:rPr>
            </w:pPr>
          </w:p>
          <w:p w14:paraId="33E7DD2E" w14:textId="3EB8707C" w:rsidR="00AF3778" w:rsidRPr="007D35D4" w:rsidRDefault="00AF3778" w:rsidP="00226801">
            <w:pPr>
              <w:ind w:right="567"/>
              <w:rPr>
                <w:rFonts w:ascii="Times New Roman" w:hAnsi="Times New Roman" w:cs="Times New Roman"/>
                <w:b/>
                <w:bCs/>
                <w:sz w:val="22"/>
                <w:szCs w:val="22"/>
              </w:rPr>
            </w:pPr>
            <w:r>
              <w:rPr>
                <w:rFonts w:ascii="Times New Roman" w:hAnsi="Times New Roman"/>
                <w:b/>
                <w:sz w:val="22"/>
              </w:rPr>
              <w:lastRenderedPageBreak/>
              <w:t xml:space="preserve">About the </w:t>
            </w:r>
            <w:r w:rsidR="0099729A">
              <w:rPr>
                <w:rFonts w:ascii="Times New Roman" w:hAnsi="Times New Roman"/>
                <w:b/>
                <w:sz w:val="22"/>
              </w:rPr>
              <w:t>c</w:t>
            </w:r>
            <w:r>
              <w:rPr>
                <w:rFonts w:ascii="Times New Roman" w:hAnsi="Times New Roman"/>
                <w:b/>
                <w:sz w:val="22"/>
              </w:rPr>
              <w:t>omplaint</w:t>
            </w:r>
          </w:p>
        </w:tc>
        <w:tc>
          <w:tcPr>
            <w:tcW w:w="5237" w:type="dxa"/>
          </w:tcPr>
          <w:p w14:paraId="611CEBD3" w14:textId="77777777" w:rsidR="00AF3778" w:rsidRDefault="00AF3778" w:rsidP="00226801">
            <w:pPr>
              <w:ind w:right="567"/>
              <w:jc w:val="both"/>
              <w:rPr>
                <w:rFonts w:ascii="Times New Roman" w:hAnsi="Times New Roman" w:cs="Times New Roman"/>
                <w:sz w:val="24"/>
                <w:szCs w:val="24"/>
              </w:rPr>
            </w:pPr>
          </w:p>
        </w:tc>
      </w:tr>
      <w:tr w:rsidR="00AF3778" w:rsidRPr="00D558CD" w14:paraId="72B9ED48" w14:textId="77777777" w:rsidTr="00226801">
        <w:tc>
          <w:tcPr>
            <w:tcW w:w="3256" w:type="dxa"/>
          </w:tcPr>
          <w:p w14:paraId="05A0880A" w14:textId="77777777" w:rsidR="00AF3778" w:rsidRPr="00164A3F" w:rsidRDefault="00AF3778" w:rsidP="00226801">
            <w:pPr>
              <w:ind w:right="567"/>
              <w:rPr>
                <w:rFonts w:ascii="Times New Roman" w:hAnsi="Times New Roman" w:cs="Times New Roman"/>
                <w:sz w:val="22"/>
                <w:szCs w:val="22"/>
              </w:rPr>
            </w:pPr>
            <w:r>
              <w:rPr>
                <w:rFonts w:ascii="Times New Roman" w:hAnsi="Times New Roman"/>
                <w:sz w:val="22"/>
              </w:rPr>
              <w:t>Why are you submitting this complaint to the Swedish NCP?</w:t>
            </w:r>
          </w:p>
        </w:tc>
        <w:tc>
          <w:tcPr>
            <w:tcW w:w="5237" w:type="dxa"/>
          </w:tcPr>
          <w:p w14:paraId="7A8F9E54" w14:textId="77777777" w:rsidR="00AF3778" w:rsidRDefault="00AF3778" w:rsidP="00226801">
            <w:pPr>
              <w:ind w:right="567"/>
              <w:jc w:val="both"/>
              <w:rPr>
                <w:rFonts w:ascii="Times New Roman" w:hAnsi="Times New Roman" w:cs="Times New Roman"/>
                <w:sz w:val="24"/>
                <w:szCs w:val="24"/>
              </w:rPr>
            </w:pPr>
          </w:p>
        </w:tc>
      </w:tr>
      <w:tr w:rsidR="00AF3778" w:rsidRPr="008B586C" w14:paraId="13C7AB30" w14:textId="77777777" w:rsidTr="00226801">
        <w:tc>
          <w:tcPr>
            <w:tcW w:w="3256" w:type="dxa"/>
          </w:tcPr>
          <w:p w14:paraId="61D0CB3B" w14:textId="44C0125F" w:rsidR="00AF3778" w:rsidRPr="008B586C" w:rsidRDefault="00AF3778" w:rsidP="00226801">
            <w:pPr>
              <w:ind w:right="567"/>
              <w:rPr>
                <w:rFonts w:ascii="Times New Roman" w:hAnsi="Times New Roman" w:cs="Times New Roman"/>
                <w:sz w:val="22"/>
                <w:szCs w:val="22"/>
              </w:rPr>
            </w:pPr>
            <w:r>
              <w:rPr>
                <w:rFonts w:ascii="Times New Roman" w:hAnsi="Times New Roman"/>
                <w:sz w:val="22"/>
              </w:rPr>
              <w:t xml:space="preserve">Is the complaint relevant for other countries’ </w:t>
            </w:r>
            <w:r w:rsidR="008A404C">
              <w:rPr>
                <w:rFonts w:ascii="Times New Roman" w:hAnsi="Times New Roman"/>
                <w:sz w:val="22"/>
              </w:rPr>
              <w:t>NCPs</w:t>
            </w:r>
            <w:r>
              <w:rPr>
                <w:rFonts w:ascii="Times New Roman" w:hAnsi="Times New Roman"/>
                <w:sz w:val="22"/>
              </w:rPr>
              <w:t>, and if so, which countries? And why?</w:t>
            </w:r>
          </w:p>
        </w:tc>
        <w:tc>
          <w:tcPr>
            <w:tcW w:w="5237" w:type="dxa"/>
          </w:tcPr>
          <w:p w14:paraId="22117BD0" w14:textId="77777777" w:rsidR="00AF3778" w:rsidRDefault="00AF3778" w:rsidP="00226801">
            <w:pPr>
              <w:ind w:right="567"/>
              <w:jc w:val="both"/>
              <w:rPr>
                <w:rFonts w:ascii="Times New Roman" w:hAnsi="Times New Roman" w:cs="Times New Roman"/>
                <w:sz w:val="24"/>
                <w:szCs w:val="24"/>
              </w:rPr>
            </w:pPr>
          </w:p>
        </w:tc>
      </w:tr>
      <w:tr w:rsidR="00AF3778" w:rsidRPr="00D558CD" w14:paraId="2D3EB0D3" w14:textId="77777777" w:rsidTr="00226801">
        <w:tc>
          <w:tcPr>
            <w:tcW w:w="3256" w:type="dxa"/>
          </w:tcPr>
          <w:p w14:paraId="6DFF14FF" w14:textId="77777777" w:rsidR="00AF3778" w:rsidRPr="008B586C" w:rsidRDefault="00AF3778" w:rsidP="00226801">
            <w:pPr>
              <w:ind w:right="567"/>
              <w:rPr>
                <w:rFonts w:ascii="Times New Roman" w:hAnsi="Times New Roman" w:cs="Times New Roman"/>
                <w:sz w:val="22"/>
                <w:szCs w:val="22"/>
              </w:rPr>
            </w:pPr>
            <w:r>
              <w:rPr>
                <w:rFonts w:ascii="Times New Roman" w:hAnsi="Times New Roman"/>
                <w:sz w:val="22"/>
              </w:rPr>
              <w:t>Have you submitted your complaint to another country´s NCP?</w:t>
            </w:r>
          </w:p>
        </w:tc>
        <w:tc>
          <w:tcPr>
            <w:tcW w:w="5237" w:type="dxa"/>
          </w:tcPr>
          <w:p w14:paraId="6DD55C31" w14:textId="77777777" w:rsidR="00AF3778" w:rsidRDefault="00AF3778" w:rsidP="00226801">
            <w:pPr>
              <w:ind w:right="567"/>
              <w:jc w:val="both"/>
              <w:rPr>
                <w:rFonts w:ascii="Times New Roman" w:hAnsi="Times New Roman" w:cs="Times New Roman"/>
                <w:sz w:val="24"/>
                <w:szCs w:val="24"/>
              </w:rPr>
            </w:pPr>
          </w:p>
        </w:tc>
      </w:tr>
      <w:tr w:rsidR="00AF3778" w:rsidRPr="00D558CD" w14:paraId="7C510D99" w14:textId="77777777" w:rsidTr="00226801">
        <w:tc>
          <w:tcPr>
            <w:tcW w:w="3256" w:type="dxa"/>
          </w:tcPr>
          <w:p w14:paraId="59124D37" w14:textId="178DB1BD" w:rsidR="00AF3778" w:rsidRPr="00164A3F" w:rsidRDefault="00AF3778" w:rsidP="00226801">
            <w:pPr>
              <w:ind w:right="567"/>
              <w:rPr>
                <w:rFonts w:ascii="Times New Roman" w:hAnsi="Times New Roman" w:cs="Times New Roman"/>
                <w:sz w:val="22"/>
                <w:szCs w:val="22"/>
              </w:rPr>
            </w:pPr>
            <w:r>
              <w:rPr>
                <w:rFonts w:ascii="Times New Roman" w:hAnsi="Times New Roman"/>
                <w:sz w:val="22"/>
              </w:rPr>
              <w:t xml:space="preserve">In your opinion, which provision or provisions in the OECD Guidelines have been breached by the </w:t>
            </w:r>
            <w:r w:rsidR="008A404C">
              <w:rPr>
                <w:rFonts w:ascii="Times New Roman" w:hAnsi="Times New Roman"/>
                <w:sz w:val="22"/>
              </w:rPr>
              <w:t xml:space="preserve">enterprise </w:t>
            </w:r>
            <w:r>
              <w:rPr>
                <w:rFonts w:ascii="Times New Roman" w:hAnsi="Times New Roman"/>
                <w:sz w:val="22"/>
              </w:rPr>
              <w:t>concerned?</w:t>
            </w:r>
          </w:p>
        </w:tc>
        <w:tc>
          <w:tcPr>
            <w:tcW w:w="5237" w:type="dxa"/>
          </w:tcPr>
          <w:p w14:paraId="2E292A85" w14:textId="77777777" w:rsidR="00AF3778" w:rsidRDefault="00AF3778" w:rsidP="00226801">
            <w:pPr>
              <w:ind w:right="567"/>
              <w:jc w:val="both"/>
              <w:rPr>
                <w:rFonts w:ascii="Times New Roman" w:hAnsi="Times New Roman" w:cs="Times New Roman"/>
                <w:sz w:val="24"/>
                <w:szCs w:val="24"/>
              </w:rPr>
            </w:pPr>
          </w:p>
        </w:tc>
      </w:tr>
      <w:tr w:rsidR="00AF3778" w:rsidRPr="00D558CD" w14:paraId="6A6017B5" w14:textId="77777777" w:rsidTr="00226801">
        <w:tc>
          <w:tcPr>
            <w:tcW w:w="3256" w:type="dxa"/>
          </w:tcPr>
          <w:p w14:paraId="4C83AC41" w14:textId="77777777" w:rsidR="00AF3778" w:rsidRPr="00164A3F" w:rsidRDefault="00AF3778" w:rsidP="00226801">
            <w:pPr>
              <w:ind w:right="129"/>
              <w:rPr>
                <w:rFonts w:ascii="Times New Roman" w:hAnsi="Times New Roman" w:cs="Times New Roman"/>
                <w:sz w:val="22"/>
                <w:szCs w:val="22"/>
              </w:rPr>
            </w:pPr>
            <w:r>
              <w:rPr>
                <w:rFonts w:ascii="Times New Roman" w:hAnsi="Times New Roman"/>
                <w:sz w:val="22"/>
              </w:rPr>
              <w:t>Give a specific, detailed account of the issue/practice, including information about where the activity or activities have taken place.</w:t>
            </w:r>
          </w:p>
        </w:tc>
        <w:tc>
          <w:tcPr>
            <w:tcW w:w="5237" w:type="dxa"/>
          </w:tcPr>
          <w:p w14:paraId="7274153F" w14:textId="77777777" w:rsidR="00AF3778" w:rsidRDefault="00AF3778" w:rsidP="00226801">
            <w:pPr>
              <w:ind w:right="567"/>
              <w:jc w:val="both"/>
              <w:rPr>
                <w:rFonts w:ascii="Times New Roman" w:hAnsi="Times New Roman" w:cs="Times New Roman"/>
                <w:sz w:val="24"/>
                <w:szCs w:val="24"/>
              </w:rPr>
            </w:pPr>
          </w:p>
        </w:tc>
      </w:tr>
      <w:tr w:rsidR="00AF3778" w:rsidRPr="00D558CD" w14:paraId="490CE10A" w14:textId="77777777" w:rsidTr="00226801">
        <w:tc>
          <w:tcPr>
            <w:tcW w:w="3256" w:type="dxa"/>
          </w:tcPr>
          <w:p w14:paraId="037A647B" w14:textId="77777777" w:rsidR="00AF3778" w:rsidRPr="00164A3F" w:rsidRDefault="00AF3778" w:rsidP="00226801">
            <w:pPr>
              <w:ind w:right="567"/>
              <w:rPr>
                <w:rFonts w:ascii="Times New Roman" w:hAnsi="Times New Roman" w:cs="Times New Roman"/>
                <w:sz w:val="22"/>
                <w:szCs w:val="22"/>
              </w:rPr>
            </w:pPr>
            <w:r>
              <w:rPr>
                <w:rFonts w:ascii="Times New Roman" w:hAnsi="Times New Roman"/>
                <w:sz w:val="22"/>
              </w:rPr>
              <w:t xml:space="preserve">Please provide/list documentation, reports, </w:t>
            </w:r>
            <w:proofErr w:type="gramStart"/>
            <w:r>
              <w:rPr>
                <w:rFonts w:ascii="Times New Roman" w:hAnsi="Times New Roman"/>
                <w:sz w:val="22"/>
              </w:rPr>
              <w:t>testimonies</w:t>
            </w:r>
            <w:proofErr w:type="gramEnd"/>
            <w:r>
              <w:rPr>
                <w:rFonts w:ascii="Times New Roman" w:hAnsi="Times New Roman"/>
                <w:sz w:val="22"/>
              </w:rPr>
              <w:t xml:space="preserve"> or other types of evidence that support the allegations of practices that are in breach of the Guidelines.</w:t>
            </w:r>
          </w:p>
        </w:tc>
        <w:tc>
          <w:tcPr>
            <w:tcW w:w="5237" w:type="dxa"/>
          </w:tcPr>
          <w:p w14:paraId="096D817A" w14:textId="77777777" w:rsidR="00AF3778" w:rsidRDefault="00AF3778" w:rsidP="00226801">
            <w:pPr>
              <w:ind w:right="567"/>
              <w:jc w:val="both"/>
              <w:rPr>
                <w:rFonts w:ascii="Times New Roman" w:hAnsi="Times New Roman" w:cs="Times New Roman"/>
                <w:sz w:val="24"/>
                <w:szCs w:val="24"/>
              </w:rPr>
            </w:pPr>
          </w:p>
        </w:tc>
      </w:tr>
      <w:tr w:rsidR="00AF3778" w:rsidRPr="00D558CD" w14:paraId="77BB4DE3" w14:textId="77777777" w:rsidTr="00226801">
        <w:tc>
          <w:tcPr>
            <w:tcW w:w="3256" w:type="dxa"/>
          </w:tcPr>
          <w:p w14:paraId="0E220D8F" w14:textId="31E8505D" w:rsidR="00AF3778" w:rsidRPr="00164A3F" w:rsidRDefault="00AF3778" w:rsidP="00226801">
            <w:pPr>
              <w:ind w:right="567"/>
              <w:rPr>
                <w:rFonts w:ascii="Times New Roman" w:hAnsi="Times New Roman" w:cs="Times New Roman"/>
                <w:sz w:val="22"/>
                <w:szCs w:val="22"/>
              </w:rPr>
            </w:pPr>
            <w:r>
              <w:rPr>
                <w:rFonts w:ascii="Times New Roman" w:hAnsi="Times New Roman"/>
                <w:sz w:val="22"/>
              </w:rPr>
              <w:t xml:space="preserve">What in your organisation’s view should the </w:t>
            </w:r>
            <w:r w:rsidR="008A404C">
              <w:rPr>
                <w:rFonts w:ascii="Times New Roman" w:hAnsi="Times New Roman"/>
                <w:sz w:val="22"/>
              </w:rPr>
              <w:t xml:space="preserve">enterprise </w:t>
            </w:r>
            <w:r>
              <w:rPr>
                <w:rFonts w:ascii="Times New Roman" w:hAnsi="Times New Roman"/>
                <w:sz w:val="22"/>
              </w:rPr>
              <w:t>do to remedy the situation described in the complaint?</w:t>
            </w:r>
          </w:p>
        </w:tc>
        <w:tc>
          <w:tcPr>
            <w:tcW w:w="5237" w:type="dxa"/>
          </w:tcPr>
          <w:p w14:paraId="4B6EE105" w14:textId="77777777" w:rsidR="00AF3778" w:rsidRDefault="00AF3778" w:rsidP="00226801">
            <w:pPr>
              <w:ind w:right="567"/>
              <w:jc w:val="both"/>
              <w:rPr>
                <w:rFonts w:ascii="Times New Roman" w:hAnsi="Times New Roman" w:cs="Times New Roman"/>
                <w:sz w:val="24"/>
                <w:szCs w:val="24"/>
              </w:rPr>
            </w:pPr>
          </w:p>
        </w:tc>
      </w:tr>
      <w:tr w:rsidR="00AF3778" w:rsidRPr="00D558CD" w14:paraId="53236507" w14:textId="77777777" w:rsidTr="00226801">
        <w:tc>
          <w:tcPr>
            <w:tcW w:w="3256" w:type="dxa"/>
          </w:tcPr>
          <w:p w14:paraId="67A7EBD5" w14:textId="385FDC2C" w:rsidR="00AF3778" w:rsidRPr="00164A3F" w:rsidRDefault="00AF3778" w:rsidP="00226801">
            <w:pPr>
              <w:ind w:right="567"/>
              <w:rPr>
                <w:rFonts w:ascii="Times New Roman" w:hAnsi="Times New Roman" w:cs="Times New Roman"/>
                <w:sz w:val="22"/>
                <w:szCs w:val="22"/>
              </w:rPr>
            </w:pPr>
            <w:r>
              <w:rPr>
                <w:rFonts w:ascii="Times New Roman" w:hAnsi="Times New Roman"/>
                <w:sz w:val="22"/>
              </w:rPr>
              <w:t xml:space="preserve">Other information of relevance for the </w:t>
            </w:r>
            <w:r w:rsidR="008A404C">
              <w:rPr>
                <w:rFonts w:ascii="Times New Roman" w:hAnsi="Times New Roman"/>
                <w:sz w:val="22"/>
              </w:rPr>
              <w:t>NCP’s</w:t>
            </w:r>
            <w:r>
              <w:rPr>
                <w:rFonts w:ascii="Times New Roman" w:hAnsi="Times New Roman"/>
                <w:sz w:val="22"/>
              </w:rPr>
              <w:t xml:space="preserve"> consideration of the complaint.</w:t>
            </w:r>
          </w:p>
        </w:tc>
        <w:tc>
          <w:tcPr>
            <w:tcW w:w="5237" w:type="dxa"/>
          </w:tcPr>
          <w:p w14:paraId="300F39A6" w14:textId="77777777" w:rsidR="00AF3778" w:rsidRDefault="00AF3778" w:rsidP="00226801">
            <w:pPr>
              <w:ind w:right="567"/>
              <w:jc w:val="both"/>
              <w:rPr>
                <w:rFonts w:ascii="Times New Roman" w:hAnsi="Times New Roman" w:cs="Times New Roman"/>
                <w:sz w:val="24"/>
                <w:szCs w:val="24"/>
              </w:rPr>
            </w:pPr>
          </w:p>
        </w:tc>
      </w:tr>
      <w:tr w:rsidR="00AF3778" w:rsidRPr="00D558CD" w14:paraId="3EF403F3" w14:textId="77777777" w:rsidTr="00226801">
        <w:tc>
          <w:tcPr>
            <w:tcW w:w="3256" w:type="dxa"/>
          </w:tcPr>
          <w:p w14:paraId="0FE7A193" w14:textId="77777777" w:rsidR="00AF3778" w:rsidRPr="00164A3F" w:rsidRDefault="00AF3778" w:rsidP="00226801">
            <w:pPr>
              <w:ind w:right="567"/>
              <w:jc w:val="both"/>
              <w:rPr>
                <w:rFonts w:ascii="Cambria" w:eastAsia="Calibri" w:hAnsi="Cambria" w:cs="Times New Roman"/>
                <w:sz w:val="24"/>
              </w:rPr>
            </w:pPr>
          </w:p>
        </w:tc>
        <w:tc>
          <w:tcPr>
            <w:tcW w:w="5237" w:type="dxa"/>
          </w:tcPr>
          <w:p w14:paraId="442E4AAF" w14:textId="77777777" w:rsidR="00AF3778" w:rsidRDefault="00AF3778" w:rsidP="00226801">
            <w:pPr>
              <w:ind w:right="567"/>
              <w:jc w:val="both"/>
              <w:rPr>
                <w:rFonts w:ascii="Times New Roman" w:hAnsi="Times New Roman" w:cs="Times New Roman"/>
                <w:sz w:val="24"/>
                <w:szCs w:val="24"/>
              </w:rPr>
            </w:pPr>
          </w:p>
        </w:tc>
      </w:tr>
      <w:tr w:rsidR="00AF3778" w14:paraId="66DE9E01" w14:textId="77777777" w:rsidTr="00226801">
        <w:tc>
          <w:tcPr>
            <w:tcW w:w="3256" w:type="dxa"/>
          </w:tcPr>
          <w:p w14:paraId="32485C17" w14:textId="508E5C66" w:rsidR="00AF3778" w:rsidRPr="007D35D4" w:rsidRDefault="00AF3778" w:rsidP="00226801">
            <w:pPr>
              <w:ind w:right="567"/>
              <w:rPr>
                <w:rFonts w:ascii="Times New Roman" w:eastAsia="Calibri" w:hAnsi="Times New Roman" w:cs="Times New Roman"/>
                <w:b/>
                <w:bCs/>
                <w:sz w:val="22"/>
                <w:szCs w:val="22"/>
              </w:rPr>
            </w:pPr>
            <w:r>
              <w:rPr>
                <w:rFonts w:ascii="Times New Roman" w:hAnsi="Times New Roman"/>
                <w:b/>
                <w:sz w:val="22"/>
              </w:rPr>
              <w:t xml:space="preserve">Contact with the </w:t>
            </w:r>
            <w:r w:rsidR="008A404C">
              <w:rPr>
                <w:rFonts w:ascii="Times New Roman" w:hAnsi="Times New Roman"/>
                <w:b/>
                <w:sz w:val="22"/>
              </w:rPr>
              <w:t>enterprise</w:t>
            </w:r>
          </w:p>
        </w:tc>
        <w:tc>
          <w:tcPr>
            <w:tcW w:w="5237" w:type="dxa"/>
          </w:tcPr>
          <w:p w14:paraId="1D01BDE4" w14:textId="77777777" w:rsidR="00AF3778" w:rsidRDefault="00AF3778" w:rsidP="00226801">
            <w:pPr>
              <w:ind w:right="567"/>
              <w:jc w:val="both"/>
              <w:rPr>
                <w:rFonts w:ascii="Times New Roman" w:hAnsi="Times New Roman" w:cs="Times New Roman"/>
                <w:sz w:val="24"/>
                <w:szCs w:val="24"/>
              </w:rPr>
            </w:pPr>
          </w:p>
        </w:tc>
      </w:tr>
      <w:tr w:rsidR="00AF3778" w14:paraId="46D7BD90" w14:textId="77777777" w:rsidTr="00226801">
        <w:tc>
          <w:tcPr>
            <w:tcW w:w="3256" w:type="dxa"/>
          </w:tcPr>
          <w:p w14:paraId="056085D3" w14:textId="007B9BC9" w:rsidR="00AF3778" w:rsidRPr="007D35D4" w:rsidRDefault="00AF3778" w:rsidP="00226801">
            <w:pPr>
              <w:ind w:right="567"/>
              <w:rPr>
                <w:rFonts w:ascii="Times New Roman" w:eastAsia="Calibri" w:hAnsi="Times New Roman" w:cs="Times New Roman"/>
                <w:sz w:val="22"/>
                <w:szCs w:val="22"/>
              </w:rPr>
            </w:pPr>
            <w:r>
              <w:rPr>
                <w:rFonts w:ascii="Times New Roman" w:hAnsi="Times New Roman"/>
                <w:sz w:val="22"/>
              </w:rPr>
              <w:t xml:space="preserve">Has your organisation been in contact with, or taken the initiative to establish contact with, the </w:t>
            </w:r>
            <w:r w:rsidR="008A404C">
              <w:rPr>
                <w:rFonts w:ascii="Times New Roman" w:hAnsi="Times New Roman"/>
                <w:sz w:val="22"/>
              </w:rPr>
              <w:t xml:space="preserve">enterprise </w:t>
            </w:r>
            <w:r>
              <w:rPr>
                <w:rFonts w:ascii="Times New Roman" w:hAnsi="Times New Roman"/>
                <w:sz w:val="22"/>
              </w:rPr>
              <w:t>named in the complaint as regards this matter? If so, give an account of how this was done and the outcome of the contact. Provide any documentation such as minutes of meetings, etc.</w:t>
            </w:r>
          </w:p>
        </w:tc>
        <w:tc>
          <w:tcPr>
            <w:tcW w:w="5237" w:type="dxa"/>
          </w:tcPr>
          <w:p w14:paraId="62FAB3FC" w14:textId="77777777" w:rsidR="00AF3778" w:rsidRDefault="00AF3778" w:rsidP="00226801">
            <w:pPr>
              <w:ind w:right="567"/>
              <w:jc w:val="both"/>
              <w:rPr>
                <w:rFonts w:ascii="Times New Roman" w:hAnsi="Times New Roman" w:cs="Times New Roman"/>
                <w:sz w:val="24"/>
                <w:szCs w:val="24"/>
              </w:rPr>
            </w:pPr>
          </w:p>
        </w:tc>
      </w:tr>
      <w:tr w:rsidR="00AF3778" w14:paraId="26930DAA" w14:textId="77777777" w:rsidTr="00226801">
        <w:tc>
          <w:tcPr>
            <w:tcW w:w="3256" w:type="dxa"/>
          </w:tcPr>
          <w:p w14:paraId="5D90102F" w14:textId="4340047B" w:rsidR="00AF3778" w:rsidRPr="007D35D4" w:rsidRDefault="00AF3778" w:rsidP="00226801">
            <w:pPr>
              <w:ind w:right="567"/>
              <w:rPr>
                <w:rFonts w:ascii="Times New Roman" w:eastAsia="Calibri" w:hAnsi="Times New Roman" w:cs="Times New Roman"/>
                <w:sz w:val="22"/>
                <w:szCs w:val="22"/>
              </w:rPr>
            </w:pPr>
            <w:r>
              <w:rPr>
                <w:rFonts w:ascii="Times New Roman" w:hAnsi="Times New Roman"/>
                <w:sz w:val="22"/>
              </w:rPr>
              <w:t xml:space="preserve">Have you taken up the situation described in the complaint, or taken the initiative for taking it up, in </w:t>
            </w:r>
            <w:r>
              <w:rPr>
                <w:rFonts w:ascii="Times New Roman" w:hAnsi="Times New Roman"/>
                <w:sz w:val="22"/>
              </w:rPr>
              <w:lastRenderedPageBreak/>
              <w:t xml:space="preserve">other forums? If so, give an account of any measures that have been taken </w:t>
            </w:r>
            <w:proofErr w:type="gramStart"/>
            <w:r>
              <w:rPr>
                <w:rFonts w:ascii="Times New Roman" w:hAnsi="Times New Roman"/>
                <w:sz w:val="22"/>
              </w:rPr>
              <w:t>on the basis of</w:t>
            </w:r>
            <w:proofErr w:type="gramEnd"/>
            <w:r>
              <w:rPr>
                <w:rFonts w:ascii="Times New Roman" w:hAnsi="Times New Roman"/>
                <w:sz w:val="22"/>
              </w:rPr>
              <w:t xml:space="preserve"> this. Provide any documentation such as minutes of meetings, etc.</w:t>
            </w:r>
          </w:p>
        </w:tc>
        <w:tc>
          <w:tcPr>
            <w:tcW w:w="5237" w:type="dxa"/>
          </w:tcPr>
          <w:p w14:paraId="7AC9B0DD" w14:textId="77777777" w:rsidR="00AF3778" w:rsidRDefault="00AF3778" w:rsidP="00226801">
            <w:pPr>
              <w:ind w:right="567"/>
              <w:jc w:val="both"/>
              <w:rPr>
                <w:rFonts w:ascii="Times New Roman" w:hAnsi="Times New Roman" w:cs="Times New Roman"/>
                <w:sz w:val="24"/>
                <w:szCs w:val="24"/>
              </w:rPr>
            </w:pPr>
          </w:p>
        </w:tc>
      </w:tr>
    </w:tbl>
    <w:p w14:paraId="34F068B0" w14:textId="77777777" w:rsidR="007D35D4" w:rsidRDefault="007D35D4" w:rsidP="007D35D4">
      <w:pPr>
        <w:ind w:right="567"/>
        <w:jc w:val="both"/>
        <w:rPr>
          <w:rFonts w:ascii="Times New Roman" w:hAnsi="Times New Roman" w:cs="Times New Roman"/>
          <w:sz w:val="24"/>
          <w:szCs w:val="24"/>
        </w:rPr>
      </w:pPr>
    </w:p>
    <w:p w14:paraId="2F901BB1" w14:textId="2114229F" w:rsidR="007D35D4" w:rsidRPr="00496917" w:rsidRDefault="007D35D4" w:rsidP="007D35D4">
      <w:pPr>
        <w:ind w:left="567" w:right="567"/>
        <w:jc w:val="both"/>
        <w:rPr>
          <w:rFonts w:ascii="Times New Roman" w:hAnsi="Times New Roman" w:cs="Times New Roman"/>
          <w:b/>
          <w:bCs/>
          <w:sz w:val="22"/>
          <w:szCs w:val="22"/>
        </w:rPr>
      </w:pPr>
      <w:r>
        <w:rPr>
          <w:rFonts w:ascii="Times New Roman" w:hAnsi="Times New Roman"/>
          <w:b/>
          <w:sz w:val="22"/>
        </w:rPr>
        <w:t>By submitting this complain</w:t>
      </w:r>
      <w:r w:rsidR="008A404C">
        <w:rPr>
          <w:rFonts w:ascii="Times New Roman" w:hAnsi="Times New Roman"/>
          <w:b/>
          <w:sz w:val="22"/>
        </w:rPr>
        <w:t>t</w:t>
      </w:r>
      <w:r>
        <w:rPr>
          <w:rFonts w:ascii="Times New Roman" w:hAnsi="Times New Roman"/>
          <w:b/>
          <w:sz w:val="22"/>
        </w:rPr>
        <w:t xml:space="preserve"> form, you confirm that you</w:t>
      </w:r>
      <w:r w:rsidR="004B39E0">
        <w:rPr>
          <w:rFonts w:ascii="Times New Roman" w:hAnsi="Times New Roman"/>
          <w:b/>
          <w:sz w:val="22"/>
          <w:lang w:val="en-US"/>
        </w:rPr>
        <w:t>:</w:t>
      </w:r>
      <w:r>
        <w:rPr>
          <w:rFonts w:ascii="Times New Roman" w:hAnsi="Times New Roman"/>
          <w:b/>
          <w:sz w:val="22"/>
        </w:rPr>
        <w:t xml:space="preserve"> </w:t>
      </w:r>
    </w:p>
    <w:p w14:paraId="4A9F6CD8" w14:textId="77777777" w:rsidR="00496917" w:rsidRPr="003D5C52" w:rsidRDefault="00496917" w:rsidP="00496917">
      <w:pPr>
        <w:pStyle w:val="Default"/>
      </w:pPr>
    </w:p>
    <w:p w14:paraId="3C8029CB" w14:textId="1542DD23" w:rsidR="00496917" w:rsidRDefault="004B39E0" w:rsidP="00496917">
      <w:pPr>
        <w:pStyle w:val="Default"/>
        <w:numPr>
          <w:ilvl w:val="0"/>
          <w:numId w:val="38"/>
        </w:numPr>
        <w:spacing w:after="81"/>
        <w:rPr>
          <w:rFonts w:ascii="Times New Roman" w:hAnsi="Times New Roman" w:cs="Times New Roman"/>
          <w:sz w:val="22"/>
          <w:szCs w:val="22"/>
        </w:rPr>
      </w:pPr>
      <w:r>
        <w:rPr>
          <w:rFonts w:ascii="Times New Roman" w:hAnsi="Times New Roman"/>
          <w:sz w:val="22"/>
        </w:rPr>
        <w:t>a</w:t>
      </w:r>
      <w:r w:rsidR="00496917">
        <w:rPr>
          <w:rFonts w:ascii="Times New Roman" w:hAnsi="Times New Roman"/>
          <w:sz w:val="22"/>
        </w:rPr>
        <w:t xml:space="preserve">re aware that the information provided in this complaint and any accompanying documentation and other enclosures may be </w:t>
      </w:r>
      <w:r>
        <w:rPr>
          <w:rFonts w:ascii="Times New Roman" w:hAnsi="Times New Roman"/>
          <w:sz w:val="22"/>
        </w:rPr>
        <w:t xml:space="preserve">transferred </w:t>
      </w:r>
      <w:r w:rsidR="00496917">
        <w:rPr>
          <w:rFonts w:ascii="Times New Roman" w:hAnsi="Times New Roman"/>
          <w:sz w:val="22"/>
        </w:rPr>
        <w:t xml:space="preserve">to the </w:t>
      </w:r>
      <w:r>
        <w:rPr>
          <w:rFonts w:ascii="Times New Roman" w:hAnsi="Times New Roman"/>
          <w:sz w:val="22"/>
        </w:rPr>
        <w:t xml:space="preserve">enterprise </w:t>
      </w:r>
      <w:r w:rsidR="00496917">
        <w:rPr>
          <w:rFonts w:ascii="Times New Roman" w:hAnsi="Times New Roman"/>
          <w:sz w:val="22"/>
        </w:rPr>
        <w:t>named in the complaint</w:t>
      </w:r>
      <w:r>
        <w:rPr>
          <w:rFonts w:ascii="Times New Roman" w:hAnsi="Times New Roman"/>
          <w:sz w:val="22"/>
        </w:rPr>
        <w:t>;</w:t>
      </w:r>
      <w:r w:rsidR="00496917">
        <w:rPr>
          <w:rFonts w:ascii="Times New Roman" w:hAnsi="Times New Roman"/>
          <w:sz w:val="22"/>
        </w:rPr>
        <w:t xml:space="preserve"> </w:t>
      </w:r>
      <w:r w:rsidR="00496917">
        <w:rPr>
          <w:rFonts w:ascii="Times New Roman" w:hAnsi="Times New Roman"/>
          <w:sz w:val="22"/>
        </w:rPr>
        <w:br/>
      </w:r>
    </w:p>
    <w:p w14:paraId="0F9562AD" w14:textId="3A26D413" w:rsidR="00496917" w:rsidRPr="00496917" w:rsidRDefault="004B39E0" w:rsidP="00496917">
      <w:pPr>
        <w:pStyle w:val="Default"/>
        <w:numPr>
          <w:ilvl w:val="0"/>
          <w:numId w:val="38"/>
        </w:numPr>
        <w:spacing w:after="81"/>
        <w:rPr>
          <w:rFonts w:ascii="Times New Roman" w:hAnsi="Times New Roman" w:cs="Times New Roman"/>
          <w:sz w:val="22"/>
          <w:szCs w:val="22"/>
        </w:rPr>
      </w:pPr>
      <w:r>
        <w:rPr>
          <w:rFonts w:ascii="Times New Roman" w:hAnsi="Times New Roman"/>
          <w:sz w:val="22"/>
        </w:rPr>
        <w:t>a</w:t>
      </w:r>
      <w:r w:rsidR="00496917">
        <w:rPr>
          <w:rFonts w:ascii="Times New Roman" w:hAnsi="Times New Roman"/>
          <w:sz w:val="22"/>
        </w:rPr>
        <w:t xml:space="preserve">re aware that the </w:t>
      </w:r>
      <w:r>
        <w:rPr>
          <w:rFonts w:ascii="Times New Roman" w:hAnsi="Times New Roman"/>
          <w:sz w:val="22"/>
        </w:rPr>
        <w:t>NCP</w:t>
      </w:r>
      <w:r w:rsidR="00496917">
        <w:rPr>
          <w:rFonts w:ascii="Times New Roman" w:hAnsi="Times New Roman"/>
          <w:sz w:val="22"/>
        </w:rPr>
        <w:t xml:space="preserve"> has a policy of openness in its complaint procedures and that any information you supply on this form may be subject to public disclosure</w:t>
      </w:r>
      <w:r w:rsidR="00496917">
        <w:rPr>
          <w:rFonts w:ascii="Times New Roman" w:hAnsi="Times New Roman"/>
          <w:color w:val="auto"/>
          <w:sz w:val="22"/>
        </w:rPr>
        <w:t xml:space="preserve"> in accordance </w:t>
      </w:r>
      <w:proofErr w:type="gramStart"/>
      <w:r w:rsidR="00496917">
        <w:rPr>
          <w:rFonts w:ascii="Times New Roman" w:hAnsi="Times New Roman"/>
          <w:color w:val="auto"/>
          <w:sz w:val="22"/>
        </w:rPr>
        <w:t>to</w:t>
      </w:r>
      <w:proofErr w:type="gramEnd"/>
      <w:r w:rsidR="00496917">
        <w:rPr>
          <w:rFonts w:ascii="Times New Roman" w:hAnsi="Times New Roman"/>
          <w:color w:val="auto"/>
          <w:sz w:val="22"/>
        </w:rPr>
        <w:t xml:space="preserve"> the Public Access to Information and Secrecy </w:t>
      </w:r>
      <w:r w:rsidR="008B5C90">
        <w:rPr>
          <w:rFonts w:ascii="Times New Roman" w:hAnsi="Times New Roman"/>
          <w:color w:val="auto"/>
          <w:sz w:val="22"/>
        </w:rPr>
        <w:t xml:space="preserve">Act </w:t>
      </w:r>
      <w:r w:rsidR="00496917">
        <w:rPr>
          <w:rFonts w:ascii="Times New Roman" w:hAnsi="Times New Roman"/>
          <w:color w:val="auto"/>
          <w:sz w:val="22"/>
        </w:rPr>
        <w:t>(</w:t>
      </w:r>
      <w:proofErr w:type="spellStart"/>
      <w:r w:rsidR="00343F1C">
        <w:rPr>
          <w:rFonts w:ascii="Times New Roman" w:hAnsi="Times New Roman"/>
          <w:color w:val="auto"/>
          <w:sz w:val="22"/>
        </w:rPr>
        <w:t>O</w:t>
      </w:r>
      <w:r w:rsidR="00496917">
        <w:rPr>
          <w:rFonts w:ascii="Times New Roman" w:hAnsi="Times New Roman"/>
          <w:color w:val="auto"/>
          <w:sz w:val="22"/>
        </w:rPr>
        <w:t>ffentlighets</w:t>
      </w:r>
      <w:proofErr w:type="spellEnd"/>
      <w:r w:rsidR="00496917">
        <w:rPr>
          <w:rFonts w:ascii="Times New Roman" w:hAnsi="Times New Roman"/>
          <w:color w:val="auto"/>
          <w:sz w:val="22"/>
        </w:rPr>
        <w:t xml:space="preserve">- och </w:t>
      </w:r>
      <w:proofErr w:type="spellStart"/>
      <w:r w:rsidR="00496917">
        <w:rPr>
          <w:rFonts w:ascii="Times New Roman" w:hAnsi="Times New Roman"/>
          <w:color w:val="auto"/>
          <w:sz w:val="22"/>
        </w:rPr>
        <w:t>sekretesslagen</w:t>
      </w:r>
      <w:proofErr w:type="spellEnd"/>
      <w:r w:rsidR="00496917">
        <w:rPr>
          <w:rFonts w:ascii="Times New Roman" w:hAnsi="Times New Roman"/>
          <w:color w:val="auto"/>
          <w:sz w:val="22"/>
        </w:rPr>
        <w:t>, SFS 2009:400).</w:t>
      </w:r>
      <w:r w:rsidR="00496917">
        <w:rPr>
          <w:rFonts w:ascii="Times New Roman" w:hAnsi="Times New Roman"/>
          <w:sz w:val="22"/>
        </w:rPr>
        <w:br/>
      </w:r>
    </w:p>
    <w:p w14:paraId="0E5133DC" w14:textId="47AC8F10" w:rsidR="00496917" w:rsidRDefault="004B39E0" w:rsidP="00496917">
      <w:pPr>
        <w:pStyle w:val="Liststycke"/>
        <w:numPr>
          <w:ilvl w:val="0"/>
          <w:numId w:val="38"/>
        </w:numPr>
        <w:spacing w:after="200"/>
        <w:rPr>
          <w:rFonts w:ascii="Times New Roman" w:eastAsia="ヒラギノ角ゴ Pro W3" w:hAnsi="Times New Roman" w:cs="Times New Roman"/>
          <w:color w:val="000000"/>
          <w:sz w:val="22"/>
          <w:szCs w:val="22"/>
        </w:rPr>
      </w:pPr>
      <w:r>
        <w:rPr>
          <w:rFonts w:ascii="Times New Roman" w:hAnsi="Times New Roman"/>
          <w:color w:val="000000"/>
          <w:sz w:val="22"/>
        </w:rPr>
        <w:t>h</w:t>
      </w:r>
      <w:r w:rsidR="00496917">
        <w:rPr>
          <w:rFonts w:ascii="Times New Roman" w:hAnsi="Times New Roman"/>
          <w:color w:val="000000"/>
          <w:sz w:val="22"/>
        </w:rPr>
        <w:t xml:space="preserve">ave marked any documents and other enclosures that may not be </w:t>
      </w:r>
      <w:r>
        <w:rPr>
          <w:rFonts w:ascii="Times New Roman" w:hAnsi="Times New Roman"/>
          <w:color w:val="000000"/>
          <w:sz w:val="22"/>
        </w:rPr>
        <w:t xml:space="preserve">disclosed </w:t>
      </w:r>
      <w:r w:rsidR="00496917">
        <w:rPr>
          <w:rFonts w:ascii="Times New Roman" w:hAnsi="Times New Roman"/>
          <w:color w:val="000000"/>
          <w:sz w:val="22"/>
        </w:rPr>
        <w:t>public</w:t>
      </w:r>
      <w:r>
        <w:rPr>
          <w:rFonts w:ascii="Times New Roman" w:hAnsi="Times New Roman"/>
          <w:color w:val="000000"/>
          <w:sz w:val="22"/>
        </w:rPr>
        <w:t>ly</w:t>
      </w:r>
      <w:r w:rsidR="00496917">
        <w:rPr>
          <w:rFonts w:ascii="Times New Roman" w:hAnsi="Times New Roman"/>
          <w:color w:val="000000"/>
          <w:sz w:val="22"/>
        </w:rPr>
        <w:t xml:space="preserve"> as confidential, and have stated grounds as to why such confidentiality is necessary</w:t>
      </w:r>
      <w:r>
        <w:rPr>
          <w:rFonts w:ascii="Times New Roman" w:hAnsi="Times New Roman"/>
          <w:color w:val="000000"/>
          <w:sz w:val="22"/>
        </w:rPr>
        <w:t>; and</w:t>
      </w:r>
      <w:r w:rsidR="00496917">
        <w:rPr>
          <w:rFonts w:ascii="Times New Roman" w:hAnsi="Times New Roman"/>
          <w:color w:val="000000"/>
          <w:sz w:val="22"/>
        </w:rPr>
        <w:br/>
      </w:r>
    </w:p>
    <w:p w14:paraId="46FF121E" w14:textId="672F38F8" w:rsidR="002A5768" w:rsidRPr="002A5768" w:rsidRDefault="004B39E0" w:rsidP="00496917">
      <w:pPr>
        <w:pStyle w:val="Liststycke"/>
        <w:numPr>
          <w:ilvl w:val="0"/>
          <w:numId w:val="38"/>
        </w:numPr>
        <w:spacing w:after="200"/>
        <w:rPr>
          <w:rFonts w:ascii="Times New Roman" w:eastAsia="ヒラギノ角ゴ Pro W3" w:hAnsi="Times New Roman" w:cs="Times New Roman"/>
          <w:sz w:val="22"/>
          <w:szCs w:val="22"/>
        </w:rPr>
      </w:pPr>
      <w:r>
        <w:rPr>
          <w:rFonts w:ascii="Times New Roman" w:hAnsi="Times New Roman"/>
          <w:sz w:val="22"/>
        </w:rPr>
        <w:t>a</w:t>
      </w:r>
      <w:r w:rsidR="00496917">
        <w:rPr>
          <w:rFonts w:ascii="Times New Roman" w:hAnsi="Times New Roman"/>
          <w:sz w:val="22"/>
        </w:rPr>
        <w:t xml:space="preserve">re aware that the </w:t>
      </w:r>
      <w:r>
        <w:rPr>
          <w:rFonts w:ascii="Times New Roman" w:hAnsi="Times New Roman"/>
          <w:sz w:val="22"/>
        </w:rPr>
        <w:t>NCP’s</w:t>
      </w:r>
      <w:r w:rsidR="00496917">
        <w:rPr>
          <w:rFonts w:ascii="Times New Roman" w:hAnsi="Times New Roman"/>
          <w:sz w:val="22"/>
        </w:rPr>
        <w:t xml:space="preserve"> consideration of the matter will </w:t>
      </w:r>
      <w:r>
        <w:rPr>
          <w:rFonts w:ascii="Times New Roman" w:hAnsi="Times New Roman"/>
          <w:sz w:val="22"/>
        </w:rPr>
        <w:t xml:space="preserve">require </w:t>
      </w:r>
      <w:r w:rsidR="00496917">
        <w:rPr>
          <w:rFonts w:ascii="Times New Roman" w:hAnsi="Times New Roman"/>
          <w:sz w:val="22"/>
        </w:rPr>
        <w:t xml:space="preserve">your active participation and that you will </w:t>
      </w:r>
      <w:r>
        <w:rPr>
          <w:rFonts w:ascii="Times New Roman" w:hAnsi="Times New Roman"/>
          <w:sz w:val="22"/>
        </w:rPr>
        <w:t>do so</w:t>
      </w:r>
      <w:r w:rsidR="00496917">
        <w:rPr>
          <w:rFonts w:ascii="Times New Roman" w:hAnsi="Times New Roman"/>
          <w:sz w:val="22"/>
        </w:rPr>
        <w:t xml:space="preserve"> to the best of your ability.</w:t>
      </w:r>
    </w:p>
    <w:p w14:paraId="440610E1" w14:textId="1D0808E9" w:rsidR="00496917" w:rsidRPr="002A5768" w:rsidRDefault="00496917" w:rsidP="002A5768">
      <w:pPr>
        <w:spacing w:after="200"/>
        <w:rPr>
          <w:rFonts w:ascii="Times New Roman" w:eastAsia="ヒラギノ角ゴ Pro W3" w:hAnsi="Times New Roman" w:cs="Times New Roman"/>
          <w:sz w:val="22"/>
          <w:szCs w:val="22"/>
        </w:rPr>
      </w:pPr>
    </w:p>
    <w:p w14:paraId="3849AB59" w14:textId="317D877B" w:rsidR="002A5768" w:rsidRPr="008B5C90" w:rsidRDefault="002A5768" w:rsidP="002A5768">
      <w:pPr>
        <w:spacing w:after="200"/>
        <w:rPr>
          <w:rFonts w:ascii="Times New Roman" w:eastAsia="Calibri" w:hAnsi="Times New Roman" w:cs="Times New Roman"/>
          <w:sz w:val="22"/>
          <w:szCs w:val="22"/>
        </w:rPr>
      </w:pPr>
      <w:r w:rsidRPr="008B5C90">
        <w:rPr>
          <w:rFonts w:ascii="Times New Roman" w:hAnsi="Times New Roman"/>
          <w:sz w:val="22"/>
        </w:rPr>
        <w:t>The Government Offices is the data controller for the processing of personal data and is responsible for ensuring that personal data is processed in accordance with applicable legislation.</w:t>
      </w:r>
    </w:p>
    <w:p w14:paraId="2BB33C96" w14:textId="19A980CD" w:rsidR="002A5768" w:rsidRPr="008B5C90" w:rsidRDefault="002A5768" w:rsidP="002A5768">
      <w:pPr>
        <w:spacing w:after="200"/>
        <w:rPr>
          <w:rFonts w:ascii="Times New Roman" w:eastAsia="Calibri" w:hAnsi="Times New Roman" w:cs="Times New Roman"/>
          <w:sz w:val="22"/>
          <w:szCs w:val="22"/>
        </w:rPr>
      </w:pPr>
      <w:r w:rsidRPr="008B5C90">
        <w:rPr>
          <w:rFonts w:ascii="Times New Roman" w:hAnsi="Times New Roman"/>
          <w:sz w:val="22"/>
        </w:rPr>
        <w:t xml:space="preserve">The Government Offices processes personal data for the administration and </w:t>
      </w:r>
      <w:r w:rsidR="008B5C90" w:rsidRPr="00343F1C">
        <w:rPr>
          <w:rFonts w:ascii="Times New Roman" w:hAnsi="Times New Roman"/>
          <w:sz w:val="22"/>
        </w:rPr>
        <w:t xml:space="preserve">handling </w:t>
      </w:r>
      <w:r w:rsidRPr="008B5C90">
        <w:rPr>
          <w:rFonts w:ascii="Times New Roman" w:hAnsi="Times New Roman"/>
          <w:sz w:val="22"/>
        </w:rPr>
        <w:t xml:space="preserve">of complaints to the NCP. The legal basis for the processing of personal data is public interest. </w:t>
      </w:r>
    </w:p>
    <w:p w14:paraId="407047B8" w14:textId="18CC53C9" w:rsidR="00273672" w:rsidRPr="00343F1C" w:rsidRDefault="002A5768" w:rsidP="002A5768">
      <w:pPr>
        <w:spacing w:after="200"/>
        <w:rPr>
          <w:rFonts w:ascii="Times New Roman" w:eastAsia="Calibri" w:hAnsi="Times New Roman" w:cs="Times New Roman"/>
          <w:sz w:val="22"/>
          <w:szCs w:val="22"/>
        </w:rPr>
      </w:pPr>
      <w:r w:rsidRPr="008B5C90">
        <w:rPr>
          <w:rFonts w:ascii="Times New Roman" w:hAnsi="Times New Roman"/>
          <w:sz w:val="22"/>
        </w:rPr>
        <w:t xml:space="preserve">If necessary, personal data may be </w:t>
      </w:r>
      <w:r w:rsidR="008B5C90" w:rsidRPr="00343F1C">
        <w:rPr>
          <w:rFonts w:ascii="Times New Roman" w:hAnsi="Times New Roman"/>
          <w:sz w:val="22"/>
        </w:rPr>
        <w:t xml:space="preserve">disclosed </w:t>
      </w:r>
      <w:r w:rsidRPr="00343F1C">
        <w:rPr>
          <w:rFonts w:ascii="Times New Roman" w:hAnsi="Times New Roman"/>
          <w:sz w:val="22"/>
        </w:rPr>
        <w:t xml:space="preserve">to other NCPs to facilitate the </w:t>
      </w:r>
      <w:r w:rsidR="008B5C90" w:rsidRPr="00343F1C">
        <w:rPr>
          <w:rFonts w:ascii="Times New Roman" w:hAnsi="Times New Roman"/>
          <w:sz w:val="22"/>
        </w:rPr>
        <w:t xml:space="preserve">handling </w:t>
      </w:r>
      <w:r w:rsidRPr="00343F1C">
        <w:rPr>
          <w:rFonts w:ascii="Times New Roman" w:hAnsi="Times New Roman"/>
          <w:sz w:val="22"/>
        </w:rPr>
        <w:t xml:space="preserve">of a </w:t>
      </w:r>
      <w:r w:rsidR="004B39E0" w:rsidRPr="00343F1C">
        <w:rPr>
          <w:rFonts w:ascii="Times New Roman" w:hAnsi="Times New Roman"/>
          <w:sz w:val="22"/>
        </w:rPr>
        <w:t>case</w:t>
      </w:r>
      <w:r w:rsidRPr="00343F1C">
        <w:rPr>
          <w:rFonts w:ascii="Times New Roman" w:hAnsi="Times New Roman"/>
          <w:sz w:val="22"/>
        </w:rPr>
        <w:t xml:space="preserve">. </w:t>
      </w:r>
    </w:p>
    <w:p w14:paraId="2F28DF08" w14:textId="13B68D00" w:rsidR="002A5768" w:rsidRPr="008B5C90" w:rsidRDefault="00273672" w:rsidP="002A5768">
      <w:pPr>
        <w:spacing w:after="200"/>
        <w:rPr>
          <w:rFonts w:ascii="Times New Roman" w:eastAsia="Calibri" w:hAnsi="Times New Roman" w:cs="Times New Roman"/>
          <w:sz w:val="22"/>
          <w:szCs w:val="22"/>
        </w:rPr>
      </w:pPr>
      <w:r w:rsidRPr="00343F1C">
        <w:rPr>
          <w:rFonts w:ascii="Times New Roman" w:hAnsi="Times New Roman"/>
          <w:sz w:val="22"/>
        </w:rPr>
        <w:t xml:space="preserve">A complaint may be transferred to the </w:t>
      </w:r>
      <w:r w:rsidR="00540DDF" w:rsidRPr="00343F1C">
        <w:rPr>
          <w:rFonts w:ascii="Times New Roman" w:hAnsi="Times New Roman"/>
          <w:sz w:val="22"/>
        </w:rPr>
        <w:t xml:space="preserve">enterprise </w:t>
      </w:r>
      <w:r w:rsidRPr="00343F1C">
        <w:rPr>
          <w:rFonts w:ascii="Times New Roman" w:hAnsi="Times New Roman"/>
          <w:sz w:val="22"/>
        </w:rPr>
        <w:t>concern</w:t>
      </w:r>
      <w:r w:rsidR="008B5C90" w:rsidRPr="00343F1C">
        <w:rPr>
          <w:rFonts w:ascii="Times New Roman" w:hAnsi="Times New Roman"/>
          <w:sz w:val="22"/>
        </w:rPr>
        <w:t>ed</w:t>
      </w:r>
      <w:r w:rsidRPr="008B5C90">
        <w:rPr>
          <w:rFonts w:ascii="Times New Roman" w:hAnsi="Times New Roman"/>
          <w:sz w:val="22"/>
        </w:rPr>
        <w:t>. Such transfers may also include personal data.</w:t>
      </w:r>
    </w:p>
    <w:p w14:paraId="04373BE5" w14:textId="040DC280" w:rsidR="002A5768" w:rsidRPr="00A20AC2" w:rsidRDefault="002A5768" w:rsidP="002A5768">
      <w:pPr>
        <w:spacing w:after="200"/>
        <w:rPr>
          <w:rFonts w:ascii="Times New Roman" w:eastAsia="Calibri" w:hAnsi="Times New Roman" w:cs="Times New Roman"/>
          <w:sz w:val="22"/>
          <w:szCs w:val="22"/>
        </w:rPr>
      </w:pPr>
      <w:r w:rsidRPr="008B5C90">
        <w:rPr>
          <w:rFonts w:ascii="Times New Roman" w:hAnsi="Times New Roman"/>
          <w:sz w:val="22"/>
        </w:rPr>
        <w:t>You can read more about the processing of personal data and your rights as a registered person in the Government Offices’ privacy policy. The privacy policy also provides contact details for the Government Offices’ data protection officer.</w:t>
      </w:r>
    </w:p>
    <w:p w14:paraId="330F6D2D" w14:textId="7D4F84A2" w:rsidR="00E44395" w:rsidRPr="00FC5E2D" w:rsidRDefault="002A5768" w:rsidP="002A5768">
      <w:pPr>
        <w:spacing w:after="200"/>
        <w:rPr>
          <w:rFonts w:ascii="Times New Roman" w:eastAsia="Calibri" w:hAnsi="Times New Roman" w:cs="Times New Roman"/>
          <w:sz w:val="22"/>
          <w:szCs w:val="22"/>
        </w:rPr>
      </w:pPr>
      <w:r>
        <w:rPr>
          <w:rFonts w:ascii="Arial" w:hAnsi="Arial"/>
          <w:sz w:val="20"/>
        </w:rPr>
        <w:t>(</w:t>
      </w:r>
      <w:hyperlink r:id="rId18" w:history="1">
        <w:r>
          <w:rPr>
            <w:rStyle w:val="Hyperlnk"/>
          </w:rPr>
          <w:t>The Government’s privacy policy - Government.se</w:t>
        </w:r>
      </w:hyperlink>
      <w:r>
        <w:rPr>
          <w:rFonts w:ascii="Arial" w:hAnsi="Arial"/>
          <w:sz w:val="20"/>
        </w:rPr>
        <w:t>).</w:t>
      </w:r>
      <w:r>
        <w:rPr>
          <w:rFonts w:ascii="Times New Roman" w:hAnsi="Times New Roman"/>
          <w:sz w:val="22"/>
        </w:rPr>
        <w:br/>
      </w:r>
    </w:p>
    <w:p w14:paraId="6EA0252C" w14:textId="77777777" w:rsidR="00FC5E2D" w:rsidRPr="00FC5E2D" w:rsidRDefault="00FC5E2D" w:rsidP="002A5768">
      <w:pPr>
        <w:spacing w:after="200"/>
        <w:rPr>
          <w:rFonts w:ascii="Times New Roman" w:eastAsia="Calibri" w:hAnsi="Times New Roman" w:cs="Times New Roman"/>
          <w:sz w:val="22"/>
          <w:szCs w:val="22"/>
        </w:rPr>
      </w:pPr>
    </w:p>
    <w:p w14:paraId="71DC2BCA" w14:textId="77777777" w:rsidR="00E44395" w:rsidRPr="00E178E5" w:rsidRDefault="00E44395" w:rsidP="002137A2">
      <w:pPr>
        <w:spacing w:after="200"/>
        <w:rPr>
          <w:rFonts w:ascii="Times New Roman" w:eastAsia="ヒラギノ角ゴ Pro W3" w:hAnsi="Times New Roman" w:cs="Times New Roman"/>
          <w:sz w:val="22"/>
          <w:szCs w:val="22"/>
        </w:rPr>
      </w:pPr>
      <w:r>
        <w:rPr>
          <w:rFonts w:ascii="Times New Roman" w:hAnsi="Times New Roman"/>
          <w:b/>
          <w:sz w:val="22"/>
        </w:rPr>
        <w:t xml:space="preserve">Please send the completed form/your complaint to: </w:t>
      </w:r>
    </w:p>
    <w:p w14:paraId="3C95A32D" w14:textId="20548054" w:rsidR="00AF3778" w:rsidRDefault="007A70ED" w:rsidP="002137A2">
      <w:pPr>
        <w:spacing w:after="200"/>
        <w:rPr>
          <w:rFonts w:ascii="Times New Roman" w:eastAsia="ヒラギノ角ゴ Pro W3" w:hAnsi="Times New Roman" w:cs="Times New Roman"/>
          <w:sz w:val="22"/>
          <w:szCs w:val="22"/>
        </w:rPr>
      </w:pPr>
      <w:hyperlink r:id="rId19" w:history="1">
        <w:r w:rsidR="00625669">
          <w:rPr>
            <w:rStyle w:val="Hyperlnk"/>
            <w:rFonts w:ascii="Times New Roman" w:hAnsi="Times New Roman"/>
            <w:sz w:val="22"/>
          </w:rPr>
          <w:t>ud.registrator@gov.se</w:t>
        </w:r>
      </w:hyperlink>
    </w:p>
    <w:p w14:paraId="475693E6" w14:textId="77777777" w:rsidR="002A5768" w:rsidRDefault="002A5768" w:rsidP="00E44395">
      <w:pPr>
        <w:spacing w:after="200"/>
        <w:ind w:left="360"/>
        <w:rPr>
          <w:rFonts w:ascii="Times New Roman" w:eastAsia="ヒラギノ角ゴ Pro W3" w:hAnsi="Times New Roman" w:cs="Times New Roman"/>
          <w:sz w:val="22"/>
          <w:szCs w:val="22"/>
        </w:rPr>
      </w:pPr>
    </w:p>
    <w:p w14:paraId="5E52A7D0" w14:textId="16BEF1DF" w:rsidR="005064B1" w:rsidRDefault="005064B1" w:rsidP="002137A2">
      <w:pPr>
        <w:spacing w:after="0" w:line="240" w:lineRule="auto"/>
        <w:rPr>
          <w:rFonts w:ascii="Times New Roman" w:eastAsia="ヒラギノ角ゴ Pro W3" w:hAnsi="Times New Roman" w:cs="Times New Roman"/>
          <w:sz w:val="22"/>
          <w:szCs w:val="22"/>
        </w:rPr>
      </w:pPr>
      <w:r>
        <w:rPr>
          <w:rFonts w:ascii="Times New Roman" w:hAnsi="Times New Roman"/>
          <w:sz w:val="22"/>
        </w:rPr>
        <w:t xml:space="preserve">You can also send ordinary </w:t>
      </w:r>
      <w:r w:rsidR="004B39E0">
        <w:rPr>
          <w:rFonts w:ascii="Times New Roman" w:hAnsi="Times New Roman"/>
          <w:sz w:val="22"/>
        </w:rPr>
        <w:t xml:space="preserve">post </w:t>
      </w:r>
      <w:r>
        <w:rPr>
          <w:rFonts w:ascii="Times New Roman" w:hAnsi="Times New Roman"/>
          <w:sz w:val="22"/>
        </w:rPr>
        <w:t xml:space="preserve">to: </w:t>
      </w:r>
    </w:p>
    <w:p w14:paraId="1E41991A" w14:textId="77777777" w:rsidR="002137A2" w:rsidRDefault="002137A2" w:rsidP="002137A2">
      <w:pPr>
        <w:spacing w:after="0" w:line="240" w:lineRule="auto"/>
        <w:rPr>
          <w:rFonts w:ascii="Times New Roman" w:eastAsia="ヒラギノ角ゴ Pro W3" w:hAnsi="Times New Roman" w:cs="Times New Roman"/>
          <w:sz w:val="22"/>
          <w:szCs w:val="22"/>
        </w:rPr>
      </w:pPr>
    </w:p>
    <w:p w14:paraId="1928E883" w14:textId="77777777" w:rsidR="002137A2" w:rsidRPr="00343F1C" w:rsidRDefault="002137A2" w:rsidP="002137A2">
      <w:pPr>
        <w:spacing w:after="0" w:line="240" w:lineRule="auto"/>
        <w:rPr>
          <w:rFonts w:ascii="Times New Roman" w:hAnsi="Times New Roman" w:cs="Times New Roman"/>
          <w:sz w:val="22"/>
          <w:szCs w:val="22"/>
          <w:lang w:val="sv-SE"/>
        </w:rPr>
      </w:pPr>
      <w:r w:rsidRPr="00343F1C">
        <w:rPr>
          <w:rFonts w:ascii="Times New Roman" w:hAnsi="Times New Roman"/>
          <w:sz w:val="22"/>
          <w:lang w:val="sv-SE"/>
        </w:rPr>
        <w:t>UD Registrator</w:t>
      </w:r>
    </w:p>
    <w:p w14:paraId="5ED720AA" w14:textId="3BD29848" w:rsidR="002137A2" w:rsidRPr="00343F1C" w:rsidRDefault="002137A2" w:rsidP="002137A2">
      <w:pPr>
        <w:spacing w:after="0" w:line="240" w:lineRule="auto"/>
        <w:rPr>
          <w:rFonts w:ascii="Times New Roman" w:hAnsi="Times New Roman" w:cs="Times New Roman"/>
          <w:sz w:val="22"/>
          <w:szCs w:val="22"/>
          <w:lang w:val="sv-SE"/>
        </w:rPr>
      </w:pPr>
      <w:r w:rsidRPr="00343F1C">
        <w:rPr>
          <w:rFonts w:ascii="Times New Roman" w:hAnsi="Times New Roman"/>
          <w:sz w:val="22"/>
          <w:lang w:val="sv-SE"/>
        </w:rPr>
        <w:t>Utrikesdepartementet</w:t>
      </w:r>
    </w:p>
    <w:p w14:paraId="7E0CF05F" w14:textId="77777777" w:rsidR="002137A2" w:rsidRPr="00343F1C" w:rsidRDefault="002137A2" w:rsidP="002137A2">
      <w:pPr>
        <w:spacing w:after="0" w:line="240" w:lineRule="auto"/>
        <w:rPr>
          <w:rFonts w:ascii="Times New Roman" w:hAnsi="Times New Roman" w:cs="Times New Roman"/>
          <w:sz w:val="22"/>
          <w:szCs w:val="22"/>
          <w:lang w:val="sv-SE"/>
        </w:rPr>
      </w:pPr>
      <w:r w:rsidRPr="00343F1C">
        <w:rPr>
          <w:rFonts w:ascii="Times New Roman" w:hAnsi="Times New Roman"/>
          <w:sz w:val="22"/>
          <w:lang w:val="sv-SE"/>
        </w:rPr>
        <w:t>Gustav Adolfs torg 1</w:t>
      </w:r>
    </w:p>
    <w:p w14:paraId="516E6BD0" w14:textId="516CB019" w:rsidR="002137A2" w:rsidRPr="00844D5E" w:rsidRDefault="002137A2" w:rsidP="002137A2">
      <w:pPr>
        <w:spacing w:after="0" w:line="240" w:lineRule="auto"/>
        <w:rPr>
          <w:rFonts w:ascii="Times New Roman" w:hAnsi="Times New Roman" w:cs="Times New Roman"/>
          <w:sz w:val="22"/>
          <w:szCs w:val="22"/>
        </w:rPr>
      </w:pPr>
      <w:r>
        <w:rPr>
          <w:rFonts w:ascii="Times New Roman" w:hAnsi="Times New Roman"/>
          <w:sz w:val="22"/>
        </w:rPr>
        <w:t>103 39 Stockholm</w:t>
      </w:r>
    </w:p>
    <w:p w14:paraId="51AC8600" w14:textId="695C3E16" w:rsidR="002137A2" w:rsidRPr="00844D5E" w:rsidRDefault="002137A2" w:rsidP="002137A2">
      <w:pPr>
        <w:spacing w:after="0" w:line="240" w:lineRule="auto"/>
        <w:rPr>
          <w:rFonts w:ascii="Times New Roman" w:hAnsi="Times New Roman" w:cs="Times New Roman"/>
          <w:sz w:val="22"/>
          <w:szCs w:val="22"/>
        </w:rPr>
      </w:pPr>
      <w:r>
        <w:rPr>
          <w:rFonts w:ascii="Times New Roman" w:hAnsi="Times New Roman"/>
          <w:sz w:val="22"/>
        </w:rPr>
        <w:t>Sweden</w:t>
      </w:r>
    </w:p>
    <w:p w14:paraId="68C45385" w14:textId="2D53DE78" w:rsidR="005064B1" w:rsidRPr="00844D5E" w:rsidRDefault="005064B1" w:rsidP="00E44395">
      <w:pPr>
        <w:spacing w:after="200"/>
        <w:ind w:left="360"/>
        <w:rPr>
          <w:rFonts w:ascii="Times New Roman" w:eastAsia="ヒラギノ角ゴ Pro W3" w:hAnsi="Times New Roman" w:cs="Times New Roman"/>
          <w:sz w:val="22"/>
          <w:szCs w:val="22"/>
        </w:rPr>
      </w:pPr>
    </w:p>
    <w:p w14:paraId="058A5D77" w14:textId="6AB8EEAE" w:rsidR="00273672" w:rsidRPr="00273672" w:rsidRDefault="00273672" w:rsidP="00273672">
      <w:pPr>
        <w:spacing w:after="200"/>
        <w:rPr>
          <w:rFonts w:ascii="Times New Roman" w:eastAsia="ヒラギノ角ゴ Pro W3" w:hAnsi="Times New Roman" w:cs="Times New Roman"/>
          <w:sz w:val="22"/>
          <w:szCs w:val="22"/>
        </w:rPr>
      </w:pPr>
      <w:r>
        <w:rPr>
          <w:rFonts w:ascii="Times New Roman" w:hAnsi="Times New Roman"/>
          <w:sz w:val="22"/>
        </w:rPr>
        <w:t>If sensitive data, such as sensitive personal data, is provided in the complaint, you should send it by ordinary post.</w:t>
      </w:r>
    </w:p>
    <w:p w14:paraId="0917EC7B" w14:textId="77777777" w:rsidR="00273672" w:rsidRPr="00273672" w:rsidRDefault="00273672" w:rsidP="00E44395">
      <w:pPr>
        <w:spacing w:after="200"/>
        <w:ind w:left="360"/>
        <w:rPr>
          <w:rFonts w:ascii="Times New Roman" w:eastAsia="ヒラギノ角ゴ Pro W3" w:hAnsi="Times New Roman" w:cs="Times New Roman"/>
          <w:sz w:val="22"/>
          <w:szCs w:val="22"/>
        </w:rPr>
      </w:pPr>
    </w:p>
    <w:p w14:paraId="6B09D395" w14:textId="21DD29B4" w:rsidR="00E44395" w:rsidRPr="00E178E5" w:rsidRDefault="00E44395" w:rsidP="00273672">
      <w:pPr>
        <w:spacing w:after="200"/>
        <w:rPr>
          <w:rFonts w:ascii="Times New Roman" w:eastAsia="ヒラギノ角ゴ Pro W3" w:hAnsi="Times New Roman" w:cs="Times New Roman"/>
          <w:sz w:val="22"/>
          <w:szCs w:val="22"/>
        </w:rPr>
      </w:pPr>
      <w:r>
        <w:rPr>
          <w:rFonts w:ascii="Times New Roman" w:hAnsi="Times New Roman"/>
          <w:b/>
          <w:sz w:val="22"/>
        </w:rPr>
        <w:t>Please mark the e-mail with “Complaint to the Swedish OECD NCP”</w:t>
      </w:r>
    </w:p>
    <w:p w14:paraId="366F8694" w14:textId="0950254E" w:rsidR="004D770F" w:rsidRPr="00E44395" w:rsidRDefault="004D770F" w:rsidP="004D770F">
      <w:pPr>
        <w:spacing w:after="200"/>
        <w:ind w:left="360"/>
        <w:rPr>
          <w:rFonts w:ascii="Times New Roman" w:eastAsia="ヒラギノ角ゴ Pro W3" w:hAnsi="Times New Roman" w:cs="Times New Roman"/>
          <w:color w:val="FF0000"/>
          <w:sz w:val="22"/>
          <w:szCs w:val="22"/>
        </w:rPr>
      </w:pPr>
    </w:p>
    <w:sectPr w:rsidR="004D770F" w:rsidRPr="00E44395" w:rsidSect="0093335A">
      <w:pgSz w:w="11906" w:h="16838" w:code="9"/>
      <w:pgMar w:top="1418" w:right="1418" w:bottom="1418" w:left="1418"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A565FF" w14:textId="77777777" w:rsidR="006B057A" w:rsidRDefault="006B057A" w:rsidP="00A87A54">
      <w:pPr>
        <w:spacing w:after="0" w:line="240" w:lineRule="auto"/>
      </w:pPr>
      <w:r>
        <w:separator/>
      </w:r>
    </w:p>
  </w:endnote>
  <w:endnote w:type="continuationSeparator" w:id="0">
    <w:p w14:paraId="16AD2BAE" w14:textId="77777777" w:rsidR="006B057A" w:rsidRDefault="006B057A"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ヒラギノ角ゴ Pro W3">
    <w:altName w:val="Yu Gothic UI"/>
    <w:charset w:val="80"/>
    <w:family w:val="auto"/>
    <w:pitch w:val="variable"/>
    <w:sig w:usb0="00000000" w:usb1="7AC7FFFF" w:usb2="00000012" w:usb3="00000000" w:csb0="0002000D"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141DBD" w14:textId="77777777" w:rsidR="006B057A" w:rsidRDefault="006B057A" w:rsidP="00A87A54">
      <w:pPr>
        <w:spacing w:after="0" w:line="240" w:lineRule="auto"/>
      </w:pPr>
      <w:r>
        <w:separator/>
      </w:r>
    </w:p>
  </w:footnote>
  <w:footnote w:type="continuationSeparator" w:id="0">
    <w:p w14:paraId="7685AD83" w14:textId="77777777" w:rsidR="006B057A" w:rsidRDefault="006B057A" w:rsidP="00A87A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2C174C8"/>
    <w:multiLevelType w:val="hybridMultilevel"/>
    <w:tmpl w:val="A42CDFA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2"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3"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5"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7"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063D0597"/>
    <w:multiLevelType w:val="hybridMultilevel"/>
    <w:tmpl w:val="567657A6"/>
    <w:lvl w:ilvl="0" w:tplc="041D0001">
      <w:start w:val="1"/>
      <w:numFmt w:val="bullet"/>
      <w:lvlText w:val=""/>
      <w:lvlJc w:val="left"/>
      <w:pPr>
        <w:ind w:left="927" w:hanging="360"/>
      </w:pPr>
      <w:rPr>
        <w:rFonts w:ascii="Symbol" w:hAnsi="Symbol" w:hint="default"/>
      </w:rPr>
    </w:lvl>
    <w:lvl w:ilvl="1" w:tplc="041D0003" w:tentative="1">
      <w:start w:val="1"/>
      <w:numFmt w:val="bullet"/>
      <w:lvlText w:val="o"/>
      <w:lvlJc w:val="left"/>
      <w:pPr>
        <w:ind w:left="1647" w:hanging="360"/>
      </w:pPr>
      <w:rPr>
        <w:rFonts w:ascii="Courier New" w:hAnsi="Courier New" w:cs="Courier New" w:hint="default"/>
      </w:rPr>
    </w:lvl>
    <w:lvl w:ilvl="2" w:tplc="041D0005" w:tentative="1">
      <w:start w:val="1"/>
      <w:numFmt w:val="bullet"/>
      <w:lvlText w:val=""/>
      <w:lvlJc w:val="left"/>
      <w:pPr>
        <w:ind w:left="2367" w:hanging="360"/>
      </w:pPr>
      <w:rPr>
        <w:rFonts w:ascii="Wingdings" w:hAnsi="Wingdings" w:hint="default"/>
      </w:rPr>
    </w:lvl>
    <w:lvl w:ilvl="3" w:tplc="041D0001" w:tentative="1">
      <w:start w:val="1"/>
      <w:numFmt w:val="bullet"/>
      <w:lvlText w:val=""/>
      <w:lvlJc w:val="left"/>
      <w:pPr>
        <w:ind w:left="3087" w:hanging="360"/>
      </w:pPr>
      <w:rPr>
        <w:rFonts w:ascii="Symbol" w:hAnsi="Symbol" w:hint="default"/>
      </w:rPr>
    </w:lvl>
    <w:lvl w:ilvl="4" w:tplc="041D0003" w:tentative="1">
      <w:start w:val="1"/>
      <w:numFmt w:val="bullet"/>
      <w:lvlText w:val="o"/>
      <w:lvlJc w:val="left"/>
      <w:pPr>
        <w:ind w:left="3807" w:hanging="360"/>
      </w:pPr>
      <w:rPr>
        <w:rFonts w:ascii="Courier New" w:hAnsi="Courier New" w:cs="Courier New" w:hint="default"/>
      </w:rPr>
    </w:lvl>
    <w:lvl w:ilvl="5" w:tplc="041D0005" w:tentative="1">
      <w:start w:val="1"/>
      <w:numFmt w:val="bullet"/>
      <w:lvlText w:val=""/>
      <w:lvlJc w:val="left"/>
      <w:pPr>
        <w:ind w:left="4527" w:hanging="360"/>
      </w:pPr>
      <w:rPr>
        <w:rFonts w:ascii="Wingdings" w:hAnsi="Wingdings" w:hint="default"/>
      </w:rPr>
    </w:lvl>
    <w:lvl w:ilvl="6" w:tplc="041D0001" w:tentative="1">
      <w:start w:val="1"/>
      <w:numFmt w:val="bullet"/>
      <w:lvlText w:val=""/>
      <w:lvlJc w:val="left"/>
      <w:pPr>
        <w:ind w:left="5247" w:hanging="360"/>
      </w:pPr>
      <w:rPr>
        <w:rFonts w:ascii="Symbol" w:hAnsi="Symbol" w:hint="default"/>
      </w:rPr>
    </w:lvl>
    <w:lvl w:ilvl="7" w:tplc="041D0003" w:tentative="1">
      <w:start w:val="1"/>
      <w:numFmt w:val="bullet"/>
      <w:lvlText w:val="o"/>
      <w:lvlJc w:val="left"/>
      <w:pPr>
        <w:ind w:left="5967" w:hanging="360"/>
      </w:pPr>
      <w:rPr>
        <w:rFonts w:ascii="Courier New" w:hAnsi="Courier New" w:cs="Courier New" w:hint="default"/>
      </w:rPr>
    </w:lvl>
    <w:lvl w:ilvl="8" w:tplc="041D0005" w:tentative="1">
      <w:start w:val="1"/>
      <w:numFmt w:val="bullet"/>
      <w:lvlText w:val=""/>
      <w:lvlJc w:val="left"/>
      <w:pPr>
        <w:ind w:left="6687" w:hanging="360"/>
      </w:pPr>
      <w:rPr>
        <w:rFonts w:ascii="Wingdings" w:hAnsi="Wingdings" w:hint="default"/>
      </w:rPr>
    </w:lvl>
  </w:abstractNum>
  <w:abstractNum w:abstractNumId="9" w15:restartNumberingAfterBreak="0">
    <w:nsid w:val="0A503F4C"/>
    <w:multiLevelType w:val="multilevel"/>
    <w:tmpl w:val="1A20A4CA"/>
    <w:numStyleLink w:val="RKPunktlista"/>
  </w:abstractNum>
  <w:abstractNum w:abstractNumId="10" w15:restartNumberingAfterBreak="0">
    <w:nsid w:val="0ED533F4"/>
    <w:multiLevelType w:val="multilevel"/>
    <w:tmpl w:val="1B563932"/>
    <w:numStyleLink w:val="RKNumreradlista"/>
  </w:abstractNum>
  <w:abstractNum w:abstractNumId="11"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151B5490"/>
    <w:multiLevelType w:val="multilevel"/>
    <w:tmpl w:val="1B563932"/>
    <w:numStyleLink w:val="RKNumreradlista"/>
  </w:abstractNum>
  <w:abstractNum w:abstractNumId="13" w15:restartNumberingAfterBreak="0">
    <w:nsid w:val="1F88532F"/>
    <w:multiLevelType w:val="multilevel"/>
    <w:tmpl w:val="1B563932"/>
    <w:numStyleLink w:val="RKNumreradlista"/>
  </w:abstractNum>
  <w:abstractNum w:abstractNumId="14" w15:restartNumberingAfterBreak="0">
    <w:nsid w:val="2AB05199"/>
    <w:multiLevelType w:val="multilevel"/>
    <w:tmpl w:val="186C6512"/>
    <w:numStyleLink w:val="Strecklistan"/>
  </w:abstractNum>
  <w:abstractNum w:abstractNumId="15" w15:restartNumberingAfterBreak="0">
    <w:nsid w:val="2BE361F1"/>
    <w:multiLevelType w:val="multilevel"/>
    <w:tmpl w:val="1B563932"/>
    <w:numStyleLink w:val="RKNumreradlista"/>
  </w:abstractNum>
  <w:abstractNum w:abstractNumId="16" w15:restartNumberingAfterBreak="0">
    <w:nsid w:val="2C9B0453"/>
    <w:multiLevelType w:val="multilevel"/>
    <w:tmpl w:val="1A20A4CA"/>
    <w:numStyleLink w:val="RKPunktlista"/>
  </w:abstractNum>
  <w:abstractNum w:abstractNumId="17" w15:restartNumberingAfterBreak="0">
    <w:nsid w:val="2ECF6BA1"/>
    <w:multiLevelType w:val="multilevel"/>
    <w:tmpl w:val="1B563932"/>
    <w:numStyleLink w:val="RKNumreradlista"/>
  </w:abstractNum>
  <w:abstractNum w:abstractNumId="18" w15:restartNumberingAfterBreak="0">
    <w:nsid w:val="2F604539"/>
    <w:multiLevelType w:val="multilevel"/>
    <w:tmpl w:val="1B563932"/>
    <w:numStyleLink w:val="RKNumreradlista"/>
  </w:abstractNum>
  <w:abstractNum w:abstractNumId="19" w15:restartNumberingAfterBreak="0">
    <w:nsid w:val="338E14CB"/>
    <w:multiLevelType w:val="hybridMultilevel"/>
    <w:tmpl w:val="8094220C"/>
    <w:lvl w:ilvl="0" w:tplc="C5F019F0">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348522EF"/>
    <w:multiLevelType w:val="multilevel"/>
    <w:tmpl w:val="1B563932"/>
    <w:numStyleLink w:val="RKNumreradlista"/>
  </w:abstractNum>
  <w:abstractNum w:abstractNumId="21"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3AA165C6"/>
    <w:multiLevelType w:val="hybridMultilevel"/>
    <w:tmpl w:val="55643B02"/>
    <w:lvl w:ilvl="0" w:tplc="B68825BE">
      <w:numFmt w:val="bullet"/>
      <w:lvlText w:val="-"/>
      <w:lvlJc w:val="left"/>
      <w:pPr>
        <w:ind w:left="927" w:hanging="360"/>
      </w:pPr>
      <w:rPr>
        <w:rFonts w:ascii="Times New Roman" w:eastAsiaTheme="minorHAnsi" w:hAnsi="Times New Roman" w:cs="Times New Roman" w:hint="default"/>
      </w:rPr>
    </w:lvl>
    <w:lvl w:ilvl="1" w:tplc="041D0003" w:tentative="1">
      <w:start w:val="1"/>
      <w:numFmt w:val="bullet"/>
      <w:lvlText w:val="o"/>
      <w:lvlJc w:val="left"/>
      <w:pPr>
        <w:ind w:left="1647" w:hanging="360"/>
      </w:pPr>
      <w:rPr>
        <w:rFonts w:ascii="Courier New" w:hAnsi="Courier New" w:cs="Courier New" w:hint="default"/>
      </w:rPr>
    </w:lvl>
    <w:lvl w:ilvl="2" w:tplc="041D0005" w:tentative="1">
      <w:start w:val="1"/>
      <w:numFmt w:val="bullet"/>
      <w:lvlText w:val=""/>
      <w:lvlJc w:val="left"/>
      <w:pPr>
        <w:ind w:left="2367" w:hanging="360"/>
      </w:pPr>
      <w:rPr>
        <w:rFonts w:ascii="Wingdings" w:hAnsi="Wingdings" w:hint="default"/>
      </w:rPr>
    </w:lvl>
    <w:lvl w:ilvl="3" w:tplc="041D0001" w:tentative="1">
      <w:start w:val="1"/>
      <w:numFmt w:val="bullet"/>
      <w:lvlText w:val=""/>
      <w:lvlJc w:val="left"/>
      <w:pPr>
        <w:ind w:left="3087" w:hanging="360"/>
      </w:pPr>
      <w:rPr>
        <w:rFonts w:ascii="Symbol" w:hAnsi="Symbol" w:hint="default"/>
      </w:rPr>
    </w:lvl>
    <w:lvl w:ilvl="4" w:tplc="041D0003" w:tentative="1">
      <w:start w:val="1"/>
      <w:numFmt w:val="bullet"/>
      <w:lvlText w:val="o"/>
      <w:lvlJc w:val="left"/>
      <w:pPr>
        <w:ind w:left="3807" w:hanging="360"/>
      </w:pPr>
      <w:rPr>
        <w:rFonts w:ascii="Courier New" w:hAnsi="Courier New" w:cs="Courier New" w:hint="default"/>
      </w:rPr>
    </w:lvl>
    <w:lvl w:ilvl="5" w:tplc="041D0005" w:tentative="1">
      <w:start w:val="1"/>
      <w:numFmt w:val="bullet"/>
      <w:lvlText w:val=""/>
      <w:lvlJc w:val="left"/>
      <w:pPr>
        <w:ind w:left="4527" w:hanging="360"/>
      </w:pPr>
      <w:rPr>
        <w:rFonts w:ascii="Wingdings" w:hAnsi="Wingdings" w:hint="default"/>
      </w:rPr>
    </w:lvl>
    <w:lvl w:ilvl="6" w:tplc="041D0001" w:tentative="1">
      <w:start w:val="1"/>
      <w:numFmt w:val="bullet"/>
      <w:lvlText w:val=""/>
      <w:lvlJc w:val="left"/>
      <w:pPr>
        <w:ind w:left="5247" w:hanging="360"/>
      </w:pPr>
      <w:rPr>
        <w:rFonts w:ascii="Symbol" w:hAnsi="Symbol" w:hint="default"/>
      </w:rPr>
    </w:lvl>
    <w:lvl w:ilvl="7" w:tplc="041D0003" w:tentative="1">
      <w:start w:val="1"/>
      <w:numFmt w:val="bullet"/>
      <w:lvlText w:val="o"/>
      <w:lvlJc w:val="left"/>
      <w:pPr>
        <w:ind w:left="5967" w:hanging="360"/>
      </w:pPr>
      <w:rPr>
        <w:rFonts w:ascii="Courier New" w:hAnsi="Courier New" w:cs="Courier New" w:hint="default"/>
      </w:rPr>
    </w:lvl>
    <w:lvl w:ilvl="8" w:tplc="041D0005" w:tentative="1">
      <w:start w:val="1"/>
      <w:numFmt w:val="bullet"/>
      <w:lvlText w:val=""/>
      <w:lvlJc w:val="left"/>
      <w:pPr>
        <w:ind w:left="6687" w:hanging="360"/>
      </w:pPr>
      <w:rPr>
        <w:rFonts w:ascii="Wingdings" w:hAnsi="Wingding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4270774A"/>
    <w:multiLevelType w:val="multilevel"/>
    <w:tmpl w:val="1B563932"/>
    <w:numStyleLink w:val="RKNumreradlista"/>
  </w:abstractNum>
  <w:abstractNum w:abstractNumId="26" w15:restartNumberingAfterBreak="0">
    <w:nsid w:val="4C84297C"/>
    <w:multiLevelType w:val="multilevel"/>
    <w:tmpl w:val="1B563932"/>
    <w:numStyleLink w:val="RKNumreradlista"/>
  </w:abstractNum>
  <w:abstractNum w:abstractNumId="27" w15:restartNumberingAfterBreak="0">
    <w:nsid w:val="4D904BDB"/>
    <w:multiLevelType w:val="multilevel"/>
    <w:tmpl w:val="1B563932"/>
    <w:numStyleLink w:val="RKNumreradlista"/>
  </w:abstractNum>
  <w:abstractNum w:abstractNumId="28" w15:restartNumberingAfterBreak="0">
    <w:nsid w:val="4DAD38FF"/>
    <w:multiLevelType w:val="multilevel"/>
    <w:tmpl w:val="1B563932"/>
    <w:numStyleLink w:val="RKNumreradlista"/>
  </w:abstractNum>
  <w:abstractNum w:abstractNumId="29" w15:restartNumberingAfterBreak="0">
    <w:nsid w:val="53A05A92"/>
    <w:multiLevelType w:val="multilevel"/>
    <w:tmpl w:val="1B563932"/>
    <w:numStyleLink w:val="RKNumreradlista"/>
  </w:abstractNum>
  <w:abstractNum w:abstractNumId="30" w15:restartNumberingAfterBreak="0">
    <w:nsid w:val="5C6843F9"/>
    <w:multiLevelType w:val="multilevel"/>
    <w:tmpl w:val="1A20A4CA"/>
    <w:numStyleLink w:val="RKPunktlista"/>
  </w:abstractNum>
  <w:abstractNum w:abstractNumId="31" w15:restartNumberingAfterBreak="0">
    <w:nsid w:val="61AC437A"/>
    <w:multiLevelType w:val="multilevel"/>
    <w:tmpl w:val="E2FEA49E"/>
    <w:numStyleLink w:val="RKNumreraderubriker"/>
  </w:abstractNum>
  <w:abstractNum w:abstractNumId="32" w15:restartNumberingAfterBreak="0">
    <w:nsid w:val="64780D1B"/>
    <w:multiLevelType w:val="multilevel"/>
    <w:tmpl w:val="1B563932"/>
    <w:numStyleLink w:val="RKNumreradlista"/>
  </w:abstractNum>
  <w:abstractNum w:abstractNumId="33" w15:restartNumberingAfterBreak="0">
    <w:nsid w:val="65B65282"/>
    <w:multiLevelType w:val="hybridMultilevel"/>
    <w:tmpl w:val="AA40C9E4"/>
    <w:lvl w:ilvl="0" w:tplc="3140D5B8">
      <w:numFmt w:val="bullet"/>
      <w:lvlText w:val=""/>
      <w:lvlJc w:val="left"/>
      <w:pPr>
        <w:ind w:left="927" w:hanging="360"/>
      </w:pPr>
      <w:rPr>
        <w:rFonts w:ascii="Wingdings" w:eastAsiaTheme="minorHAnsi" w:hAnsi="Wingdings" w:cs="Times New Roman" w:hint="default"/>
      </w:rPr>
    </w:lvl>
    <w:lvl w:ilvl="1" w:tplc="041D0003" w:tentative="1">
      <w:start w:val="1"/>
      <w:numFmt w:val="bullet"/>
      <w:lvlText w:val="o"/>
      <w:lvlJc w:val="left"/>
      <w:pPr>
        <w:ind w:left="1647" w:hanging="360"/>
      </w:pPr>
      <w:rPr>
        <w:rFonts w:ascii="Courier New" w:hAnsi="Courier New" w:cs="Courier New" w:hint="default"/>
      </w:rPr>
    </w:lvl>
    <w:lvl w:ilvl="2" w:tplc="041D0005" w:tentative="1">
      <w:start w:val="1"/>
      <w:numFmt w:val="bullet"/>
      <w:lvlText w:val=""/>
      <w:lvlJc w:val="left"/>
      <w:pPr>
        <w:ind w:left="2367" w:hanging="360"/>
      </w:pPr>
      <w:rPr>
        <w:rFonts w:ascii="Wingdings" w:hAnsi="Wingdings" w:hint="default"/>
      </w:rPr>
    </w:lvl>
    <w:lvl w:ilvl="3" w:tplc="041D0001" w:tentative="1">
      <w:start w:val="1"/>
      <w:numFmt w:val="bullet"/>
      <w:lvlText w:val=""/>
      <w:lvlJc w:val="left"/>
      <w:pPr>
        <w:ind w:left="3087" w:hanging="360"/>
      </w:pPr>
      <w:rPr>
        <w:rFonts w:ascii="Symbol" w:hAnsi="Symbol" w:hint="default"/>
      </w:rPr>
    </w:lvl>
    <w:lvl w:ilvl="4" w:tplc="041D0003" w:tentative="1">
      <w:start w:val="1"/>
      <w:numFmt w:val="bullet"/>
      <w:lvlText w:val="o"/>
      <w:lvlJc w:val="left"/>
      <w:pPr>
        <w:ind w:left="3807" w:hanging="360"/>
      </w:pPr>
      <w:rPr>
        <w:rFonts w:ascii="Courier New" w:hAnsi="Courier New" w:cs="Courier New" w:hint="default"/>
      </w:rPr>
    </w:lvl>
    <w:lvl w:ilvl="5" w:tplc="041D0005" w:tentative="1">
      <w:start w:val="1"/>
      <w:numFmt w:val="bullet"/>
      <w:lvlText w:val=""/>
      <w:lvlJc w:val="left"/>
      <w:pPr>
        <w:ind w:left="4527" w:hanging="360"/>
      </w:pPr>
      <w:rPr>
        <w:rFonts w:ascii="Wingdings" w:hAnsi="Wingdings" w:hint="default"/>
      </w:rPr>
    </w:lvl>
    <w:lvl w:ilvl="6" w:tplc="041D0001" w:tentative="1">
      <w:start w:val="1"/>
      <w:numFmt w:val="bullet"/>
      <w:lvlText w:val=""/>
      <w:lvlJc w:val="left"/>
      <w:pPr>
        <w:ind w:left="5247" w:hanging="360"/>
      </w:pPr>
      <w:rPr>
        <w:rFonts w:ascii="Symbol" w:hAnsi="Symbol" w:hint="default"/>
      </w:rPr>
    </w:lvl>
    <w:lvl w:ilvl="7" w:tplc="041D0003" w:tentative="1">
      <w:start w:val="1"/>
      <w:numFmt w:val="bullet"/>
      <w:lvlText w:val="o"/>
      <w:lvlJc w:val="left"/>
      <w:pPr>
        <w:ind w:left="5967" w:hanging="360"/>
      </w:pPr>
      <w:rPr>
        <w:rFonts w:ascii="Courier New" w:hAnsi="Courier New" w:cs="Courier New" w:hint="default"/>
      </w:rPr>
    </w:lvl>
    <w:lvl w:ilvl="8" w:tplc="041D0005" w:tentative="1">
      <w:start w:val="1"/>
      <w:numFmt w:val="bullet"/>
      <w:lvlText w:val=""/>
      <w:lvlJc w:val="left"/>
      <w:pPr>
        <w:ind w:left="6687" w:hanging="360"/>
      </w:pPr>
      <w:rPr>
        <w:rFonts w:ascii="Wingdings" w:hAnsi="Wingdings" w:hint="default"/>
      </w:rPr>
    </w:lvl>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B4E8B"/>
    <w:multiLevelType w:val="hybridMultilevel"/>
    <w:tmpl w:val="A77A7CE4"/>
    <w:lvl w:ilvl="0" w:tplc="69D6D764">
      <w:numFmt w:val="bullet"/>
      <w:lvlText w:val=""/>
      <w:lvlJc w:val="left"/>
      <w:pPr>
        <w:ind w:left="720" w:hanging="360"/>
      </w:pPr>
      <w:rPr>
        <w:rFonts w:ascii="Symbol" w:eastAsia="ヒラギノ角ゴ Pro W3" w:hAnsi="Symbol" w:cs="Times New Roman"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37" w15:restartNumberingAfterBreak="0">
    <w:nsid w:val="6D8C68B4"/>
    <w:multiLevelType w:val="multilevel"/>
    <w:tmpl w:val="1B563932"/>
    <w:numStyleLink w:val="RKNumreradlista"/>
  </w:abstractNum>
  <w:abstractNum w:abstractNumId="38"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9" w15:restartNumberingAfterBreak="0">
    <w:nsid w:val="74466A28"/>
    <w:multiLevelType w:val="multilevel"/>
    <w:tmpl w:val="1A20A4CA"/>
    <w:numStyleLink w:val="RKPunktlista"/>
  </w:abstractNum>
  <w:abstractNum w:abstractNumId="40" w15:restartNumberingAfterBreak="0">
    <w:nsid w:val="76322898"/>
    <w:multiLevelType w:val="multilevel"/>
    <w:tmpl w:val="186C6512"/>
    <w:numStyleLink w:val="Strecklistan"/>
  </w:abstractNum>
  <w:num w:numId="1">
    <w:abstractNumId w:val="24"/>
  </w:num>
  <w:num w:numId="2">
    <w:abstractNumId w:val="31"/>
  </w:num>
  <w:num w:numId="3">
    <w:abstractNumId w:val="5"/>
  </w:num>
  <w:num w:numId="4">
    <w:abstractNumId w:val="2"/>
  </w:num>
  <w:num w:numId="5">
    <w:abstractNumId w:val="6"/>
  </w:num>
  <w:num w:numId="6">
    <w:abstractNumId w:val="4"/>
  </w:num>
  <w:num w:numId="7">
    <w:abstractNumId w:val="21"/>
  </w:num>
  <w:num w:numId="8">
    <w:abstractNumId w:val="18"/>
  </w:num>
  <w:num w:numId="9">
    <w:abstractNumId w:val="10"/>
  </w:num>
  <w:num w:numId="10">
    <w:abstractNumId w:val="15"/>
  </w:num>
  <w:num w:numId="11">
    <w:abstractNumId w:val="20"/>
  </w:num>
  <w:num w:numId="12">
    <w:abstractNumId w:val="38"/>
  </w:num>
  <w:num w:numId="13">
    <w:abstractNumId w:val="29"/>
  </w:num>
  <w:num w:numId="14">
    <w:abstractNumId w:val="11"/>
  </w:num>
  <w:num w:numId="15">
    <w:abstractNumId w:val="9"/>
  </w:num>
  <w:num w:numId="16">
    <w:abstractNumId w:val="34"/>
  </w:num>
  <w:num w:numId="17">
    <w:abstractNumId w:val="30"/>
  </w:num>
  <w:num w:numId="18">
    <w:abstractNumId w:val="7"/>
  </w:num>
  <w:num w:numId="19">
    <w:abstractNumId w:val="1"/>
  </w:num>
  <w:num w:numId="20">
    <w:abstractNumId w:val="3"/>
  </w:num>
  <w:num w:numId="21">
    <w:abstractNumId w:val="17"/>
  </w:num>
  <w:num w:numId="22">
    <w:abstractNumId w:val="12"/>
  </w:num>
  <w:num w:numId="23">
    <w:abstractNumId w:val="26"/>
  </w:num>
  <w:num w:numId="24">
    <w:abstractNumId w:val="27"/>
  </w:num>
  <w:num w:numId="25">
    <w:abstractNumId w:val="39"/>
  </w:num>
  <w:num w:numId="26">
    <w:abstractNumId w:val="23"/>
  </w:num>
  <w:num w:numId="27">
    <w:abstractNumId w:val="35"/>
  </w:num>
  <w:num w:numId="28">
    <w:abstractNumId w:val="16"/>
  </w:num>
  <w:num w:numId="29">
    <w:abstractNumId w:val="14"/>
  </w:num>
  <w:num w:numId="30">
    <w:abstractNumId w:val="37"/>
  </w:num>
  <w:num w:numId="31">
    <w:abstractNumId w:val="13"/>
  </w:num>
  <w:num w:numId="32">
    <w:abstractNumId w:val="28"/>
  </w:num>
  <w:num w:numId="33">
    <w:abstractNumId w:val="32"/>
  </w:num>
  <w:num w:numId="34">
    <w:abstractNumId w:val="40"/>
  </w:num>
  <w:num w:numId="35">
    <w:abstractNumId w:val="25"/>
  </w:num>
  <w:num w:numId="36">
    <w:abstractNumId w:val="22"/>
  </w:num>
  <w:num w:numId="37">
    <w:abstractNumId w:val="0"/>
  </w:num>
  <w:num w:numId="38">
    <w:abstractNumId w:val="19"/>
  </w:num>
  <w:num w:numId="39">
    <w:abstractNumId w:val="36"/>
  </w:num>
  <w:num w:numId="40">
    <w:abstractNumId w:val="33"/>
  </w:num>
  <w:num w:numId="4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1304"/>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6E73"/>
    <w:rsid w:val="00004D5C"/>
    <w:rsid w:val="00005F68"/>
    <w:rsid w:val="00012B00"/>
    <w:rsid w:val="00017386"/>
    <w:rsid w:val="00026711"/>
    <w:rsid w:val="00041EDC"/>
    <w:rsid w:val="00057FE0"/>
    <w:rsid w:val="000757FC"/>
    <w:rsid w:val="00084878"/>
    <w:rsid w:val="000862E0"/>
    <w:rsid w:val="00093408"/>
    <w:rsid w:val="0009435C"/>
    <w:rsid w:val="000C61D1"/>
    <w:rsid w:val="000E0E36"/>
    <w:rsid w:val="000E12D9"/>
    <w:rsid w:val="000F00B8"/>
    <w:rsid w:val="00100933"/>
    <w:rsid w:val="00111809"/>
    <w:rsid w:val="00121002"/>
    <w:rsid w:val="001259B5"/>
    <w:rsid w:val="00164A3F"/>
    <w:rsid w:val="00170CE4"/>
    <w:rsid w:val="00173126"/>
    <w:rsid w:val="00192E34"/>
    <w:rsid w:val="001A0EA5"/>
    <w:rsid w:val="001C5DC9"/>
    <w:rsid w:val="001C71A9"/>
    <w:rsid w:val="001D0DE9"/>
    <w:rsid w:val="001D6E73"/>
    <w:rsid w:val="001F0629"/>
    <w:rsid w:val="001F0736"/>
    <w:rsid w:val="001F4302"/>
    <w:rsid w:val="00204079"/>
    <w:rsid w:val="00211B4E"/>
    <w:rsid w:val="00213258"/>
    <w:rsid w:val="002137A2"/>
    <w:rsid w:val="0022192A"/>
    <w:rsid w:val="00222258"/>
    <w:rsid w:val="00223AD6"/>
    <w:rsid w:val="00233D52"/>
    <w:rsid w:val="00260D2D"/>
    <w:rsid w:val="00273672"/>
    <w:rsid w:val="00281106"/>
    <w:rsid w:val="00282D27"/>
    <w:rsid w:val="00292420"/>
    <w:rsid w:val="002A5768"/>
    <w:rsid w:val="002E4D3F"/>
    <w:rsid w:val="002F66A6"/>
    <w:rsid w:val="003050DB"/>
    <w:rsid w:val="00307E0B"/>
    <w:rsid w:val="00310561"/>
    <w:rsid w:val="003128E2"/>
    <w:rsid w:val="00314336"/>
    <w:rsid w:val="00326C03"/>
    <w:rsid w:val="00340DE0"/>
    <w:rsid w:val="00342327"/>
    <w:rsid w:val="00343F1C"/>
    <w:rsid w:val="00347E11"/>
    <w:rsid w:val="00350C92"/>
    <w:rsid w:val="00370311"/>
    <w:rsid w:val="0037632A"/>
    <w:rsid w:val="0038587E"/>
    <w:rsid w:val="00392ED4"/>
    <w:rsid w:val="003A018B"/>
    <w:rsid w:val="003A5969"/>
    <w:rsid w:val="003A5C58"/>
    <w:rsid w:val="003B46D8"/>
    <w:rsid w:val="003C4BFD"/>
    <w:rsid w:val="003C7BE0"/>
    <w:rsid w:val="003D0DD3"/>
    <w:rsid w:val="003D17EF"/>
    <w:rsid w:val="003D3535"/>
    <w:rsid w:val="003D5C52"/>
    <w:rsid w:val="003E3C87"/>
    <w:rsid w:val="003E6020"/>
    <w:rsid w:val="00403772"/>
    <w:rsid w:val="0041223B"/>
    <w:rsid w:val="00417083"/>
    <w:rsid w:val="0042068E"/>
    <w:rsid w:val="00457192"/>
    <w:rsid w:val="00457B1D"/>
    <w:rsid w:val="004660C8"/>
    <w:rsid w:val="004715A5"/>
    <w:rsid w:val="00472EBA"/>
    <w:rsid w:val="00474676"/>
    <w:rsid w:val="0047511B"/>
    <w:rsid w:val="00477688"/>
    <w:rsid w:val="00480EC3"/>
    <w:rsid w:val="0048317E"/>
    <w:rsid w:val="00485601"/>
    <w:rsid w:val="004865B8"/>
    <w:rsid w:val="00486C0D"/>
    <w:rsid w:val="00491796"/>
    <w:rsid w:val="00496917"/>
    <w:rsid w:val="004B39E0"/>
    <w:rsid w:val="004B66DA"/>
    <w:rsid w:val="004C70EE"/>
    <w:rsid w:val="004D5F90"/>
    <w:rsid w:val="004D770F"/>
    <w:rsid w:val="004E25CD"/>
    <w:rsid w:val="004F0448"/>
    <w:rsid w:val="004F6525"/>
    <w:rsid w:val="004F66E4"/>
    <w:rsid w:val="005064B1"/>
    <w:rsid w:val="00512707"/>
    <w:rsid w:val="0052127C"/>
    <w:rsid w:val="00533841"/>
    <w:rsid w:val="00540DDF"/>
    <w:rsid w:val="00544738"/>
    <w:rsid w:val="005456E4"/>
    <w:rsid w:val="00547B89"/>
    <w:rsid w:val="005606BC"/>
    <w:rsid w:val="005639E7"/>
    <w:rsid w:val="00567799"/>
    <w:rsid w:val="00571A0B"/>
    <w:rsid w:val="005850D7"/>
    <w:rsid w:val="00596E2B"/>
    <w:rsid w:val="005A5193"/>
    <w:rsid w:val="005E0DC5"/>
    <w:rsid w:val="005E2F29"/>
    <w:rsid w:val="005E4E79"/>
    <w:rsid w:val="006175D7"/>
    <w:rsid w:val="006208E5"/>
    <w:rsid w:val="00625669"/>
    <w:rsid w:val="00625917"/>
    <w:rsid w:val="00631F82"/>
    <w:rsid w:val="006455B1"/>
    <w:rsid w:val="00654B4D"/>
    <w:rsid w:val="00664B89"/>
    <w:rsid w:val="00670A48"/>
    <w:rsid w:val="00672F6F"/>
    <w:rsid w:val="00676B3B"/>
    <w:rsid w:val="0069523C"/>
    <w:rsid w:val="006B057A"/>
    <w:rsid w:val="006B4A30"/>
    <w:rsid w:val="006B7569"/>
    <w:rsid w:val="006D3188"/>
    <w:rsid w:val="006D59F9"/>
    <w:rsid w:val="006E08FC"/>
    <w:rsid w:val="006F2588"/>
    <w:rsid w:val="0070098D"/>
    <w:rsid w:val="00710A6C"/>
    <w:rsid w:val="00712266"/>
    <w:rsid w:val="00732C27"/>
    <w:rsid w:val="00750C93"/>
    <w:rsid w:val="00757B3B"/>
    <w:rsid w:val="00773075"/>
    <w:rsid w:val="00782B3F"/>
    <w:rsid w:val="0079641B"/>
    <w:rsid w:val="007A629C"/>
    <w:rsid w:val="007A70ED"/>
    <w:rsid w:val="007C44FF"/>
    <w:rsid w:val="007C7BDB"/>
    <w:rsid w:val="007D35D4"/>
    <w:rsid w:val="007D73AB"/>
    <w:rsid w:val="007F516C"/>
    <w:rsid w:val="00804C1B"/>
    <w:rsid w:val="00806398"/>
    <w:rsid w:val="00816677"/>
    <w:rsid w:val="008178E6"/>
    <w:rsid w:val="008344D6"/>
    <w:rsid w:val="008375D5"/>
    <w:rsid w:val="00844D5E"/>
    <w:rsid w:val="00875DDD"/>
    <w:rsid w:val="00886839"/>
    <w:rsid w:val="00891929"/>
    <w:rsid w:val="008A0A0D"/>
    <w:rsid w:val="008A404C"/>
    <w:rsid w:val="008B5C90"/>
    <w:rsid w:val="008C562B"/>
    <w:rsid w:val="008D2E7D"/>
    <w:rsid w:val="008D3090"/>
    <w:rsid w:val="008D4306"/>
    <w:rsid w:val="008D4508"/>
    <w:rsid w:val="008E77D6"/>
    <w:rsid w:val="00921E1F"/>
    <w:rsid w:val="0093335A"/>
    <w:rsid w:val="0094307C"/>
    <w:rsid w:val="0094502D"/>
    <w:rsid w:val="00947013"/>
    <w:rsid w:val="00957413"/>
    <w:rsid w:val="0096018F"/>
    <w:rsid w:val="00986CC3"/>
    <w:rsid w:val="009920AA"/>
    <w:rsid w:val="0099729A"/>
    <w:rsid w:val="009A4D0A"/>
    <w:rsid w:val="009C2459"/>
    <w:rsid w:val="009D5D40"/>
    <w:rsid w:val="009D6B1B"/>
    <w:rsid w:val="009E107B"/>
    <w:rsid w:val="009E18D6"/>
    <w:rsid w:val="00A01F5C"/>
    <w:rsid w:val="00A061BD"/>
    <w:rsid w:val="00A20AC2"/>
    <w:rsid w:val="00A3270B"/>
    <w:rsid w:val="00A43B02"/>
    <w:rsid w:val="00A5156E"/>
    <w:rsid w:val="00A56824"/>
    <w:rsid w:val="00A61BA1"/>
    <w:rsid w:val="00A65C80"/>
    <w:rsid w:val="00A67276"/>
    <w:rsid w:val="00A67840"/>
    <w:rsid w:val="00A743AC"/>
    <w:rsid w:val="00A85DA1"/>
    <w:rsid w:val="00A87A54"/>
    <w:rsid w:val="00AA1809"/>
    <w:rsid w:val="00AA2E70"/>
    <w:rsid w:val="00AB6313"/>
    <w:rsid w:val="00AD679E"/>
    <w:rsid w:val="00AF0BB7"/>
    <w:rsid w:val="00AF0EDE"/>
    <w:rsid w:val="00AF3778"/>
    <w:rsid w:val="00B06751"/>
    <w:rsid w:val="00B07AEE"/>
    <w:rsid w:val="00B20485"/>
    <w:rsid w:val="00B2169D"/>
    <w:rsid w:val="00B21CBB"/>
    <w:rsid w:val="00B316CA"/>
    <w:rsid w:val="00B41F72"/>
    <w:rsid w:val="00B517E1"/>
    <w:rsid w:val="00B55E70"/>
    <w:rsid w:val="00B639D8"/>
    <w:rsid w:val="00B84409"/>
    <w:rsid w:val="00BB5683"/>
    <w:rsid w:val="00BD0826"/>
    <w:rsid w:val="00BE3210"/>
    <w:rsid w:val="00BF7B6D"/>
    <w:rsid w:val="00C05A1B"/>
    <w:rsid w:val="00C141C6"/>
    <w:rsid w:val="00C2071A"/>
    <w:rsid w:val="00C20ACB"/>
    <w:rsid w:val="00C26068"/>
    <w:rsid w:val="00C271A8"/>
    <w:rsid w:val="00C37A77"/>
    <w:rsid w:val="00C4042C"/>
    <w:rsid w:val="00C413E1"/>
    <w:rsid w:val="00C461E6"/>
    <w:rsid w:val="00C85B46"/>
    <w:rsid w:val="00C93EBA"/>
    <w:rsid w:val="00CA4E2C"/>
    <w:rsid w:val="00CA7FF5"/>
    <w:rsid w:val="00CB1E7C"/>
    <w:rsid w:val="00CB2EA1"/>
    <w:rsid w:val="00CB43F1"/>
    <w:rsid w:val="00CB444A"/>
    <w:rsid w:val="00CB6EDE"/>
    <w:rsid w:val="00CC41BA"/>
    <w:rsid w:val="00CD1C6C"/>
    <w:rsid w:val="00CD6169"/>
    <w:rsid w:val="00CF3046"/>
    <w:rsid w:val="00CF6D9A"/>
    <w:rsid w:val="00CF717A"/>
    <w:rsid w:val="00D021D2"/>
    <w:rsid w:val="00D13D8A"/>
    <w:rsid w:val="00D279D8"/>
    <w:rsid w:val="00D27C8E"/>
    <w:rsid w:val="00D3148B"/>
    <w:rsid w:val="00D4141B"/>
    <w:rsid w:val="00D4145D"/>
    <w:rsid w:val="00D45543"/>
    <w:rsid w:val="00D5467F"/>
    <w:rsid w:val="00D558CD"/>
    <w:rsid w:val="00D6730A"/>
    <w:rsid w:val="00D7298C"/>
    <w:rsid w:val="00D76068"/>
    <w:rsid w:val="00D76B01"/>
    <w:rsid w:val="00D81657"/>
    <w:rsid w:val="00D84704"/>
    <w:rsid w:val="00D93805"/>
    <w:rsid w:val="00D95424"/>
    <w:rsid w:val="00DA0D5B"/>
    <w:rsid w:val="00DB714B"/>
    <w:rsid w:val="00DF5BFB"/>
    <w:rsid w:val="00E242BA"/>
    <w:rsid w:val="00E27E4E"/>
    <w:rsid w:val="00E44395"/>
    <w:rsid w:val="00E469E4"/>
    <w:rsid w:val="00E475C3"/>
    <w:rsid w:val="00E509B0"/>
    <w:rsid w:val="00E7634A"/>
    <w:rsid w:val="00E82BA3"/>
    <w:rsid w:val="00EA1688"/>
    <w:rsid w:val="00ED592E"/>
    <w:rsid w:val="00ED6ABD"/>
    <w:rsid w:val="00EE3C0F"/>
    <w:rsid w:val="00EF2A7F"/>
    <w:rsid w:val="00F03EAC"/>
    <w:rsid w:val="00F14024"/>
    <w:rsid w:val="00F259D7"/>
    <w:rsid w:val="00F32D05"/>
    <w:rsid w:val="00F35263"/>
    <w:rsid w:val="00F53AEA"/>
    <w:rsid w:val="00F66093"/>
    <w:rsid w:val="00F848D6"/>
    <w:rsid w:val="00FA5DDD"/>
    <w:rsid w:val="00FB14FF"/>
    <w:rsid w:val="00FC5E2D"/>
    <w:rsid w:val="00FD0B7B"/>
    <w:rsid w:val="00FD4E71"/>
    <w:rsid w:val="00FD7C6F"/>
    <w:rsid w:val="00FD7CEC"/>
    <w:rsid w:val="00FF4B0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25F0C6B"/>
  <w15:chartTrackingRefBased/>
  <w15:docId w15:val="{53900F2A-5580-4672-B067-52A850809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5"/>
        <w:szCs w:val="25"/>
        <w:lang w:val="en-GB"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unhideWhenUsed="1"/>
    <w:lsdException w:name="toc 3"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lsdException w:name="List 2" w:semiHidden="1" w:unhideWhenUsed="1"/>
    <w:lsdException w:name="List 3" w:semiHidden="1" w:unhideWhenUsed="1"/>
    <w:lsdException w:name="List 4" w:semiHidden="1" w:unhideWhenUsed="1"/>
    <w:lsdException w:name="List 5" w:semiHidden="1" w:unhideWhenUsed="1"/>
    <w:lsdException w:name="List Bullet 2" w:unhideWhenUsed="1"/>
    <w:lsdException w:name="List Bullet 3" w:uiPriority="6" w:unhideWhenUsed="1"/>
    <w:lsdException w:name="List Bullet 4" w:semiHidden="1" w:unhideWhenUsed="1"/>
    <w:lsdException w:name="List Bullet 5" w:semiHidden="1" w:unhideWhenUsed="1"/>
    <w:lsdException w:name="List Number 2" w:unhideWhenUsed="1"/>
    <w:lsdException w:name="List Number 3" w:uiPriority="6"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unhideWhenUsed="1" w:qFormat="1"/>
    <w:lsdException w:name="Body Text Indent"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3C4BFD"/>
  </w:style>
  <w:style w:type="paragraph" w:styleId="Rubrik1">
    <w:name w:val="heading 1"/>
    <w:basedOn w:val="Brdtext"/>
    <w:next w:val="Brdtext"/>
    <w:link w:val="Rubrik1Char"/>
    <w:uiPriority w:val="1"/>
    <w:qFormat/>
    <w:rsid w:val="00CA7FF5"/>
    <w:pPr>
      <w:keepNext/>
      <w:keepLines/>
      <w:numPr>
        <w:numId w:val="2"/>
      </w:numPr>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semiHidden/>
    <w:qFormat/>
    <w:rsid w:val="00CA7FF5"/>
    <w:pPr>
      <w:keepNext/>
      <w:keepLines/>
      <w:numPr>
        <w:ilvl w:val="3"/>
        <w:numId w:val="2"/>
      </w:numPr>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semiHidden/>
    <w:qFormat/>
    <w:rsid w:val="00CA7FF5"/>
    <w:pPr>
      <w:keepNext/>
      <w:keepLines/>
      <w:spacing w:before="320" w:after="80"/>
      <w:outlineLvl w:val="4"/>
    </w:pPr>
    <w:rPr>
      <w:rFonts w:asciiTheme="majorHAnsi" w:eastAsiaTheme="majorEastAsia" w:hAnsiTheme="majorHAnsi" w:cstheme="majorBidi"/>
      <w:sz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957413"/>
  </w:style>
  <w:style w:type="paragraph" w:styleId="Brdtextmedindrag">
    <w:name w:val="Body Text Indent"/>
    <w:basedOn w:val="Normal"/>
    <w:link w:val="BrdtextmedindragChar"/>
    <w:qFormat/>
    <w:rsid w:val="00CC41BA"/>
    <w:pPr>
      <w:tabs>
        <w:tab w:val="left" w:pos="1701"/>
        <w:tab w:val="left" w:pos="3600"/>
        <w:tab w:val="left" w:pos="5387"/>
      </w:tabs>
      <w:ind w:left="284"/>
    </w:pPr>
  </w:style>
  <w:style w:type="character" w:customStyle="1" w:styleId="BrdtextmedindragChar">
    <w:name w:val="Brödtext med indrag Char"/>
    <w:basedOn w:val="Standardstycketeckensnitt"/>
    <w:link w:val="Brdtextmedindrag"/>
    <w:rsid w:val="00CC41B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semiHidden/>
    <w:rsid w:val="003C4BFD"/>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rPr>
      <w:noProof/>
    </w:r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semiHidden/>
    <w:rsid w:val="003C4BFD"/>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rPr>
      <w:noProof/>
    </w:rPr>
  </w:style>
  <w:style w:type="paragraph" w:styleId="Sidhuvud">
    <w:name w:val="header"/>
    <w:basedOn w:val="Normal"/>
    <w:link w:val="SidhuvudChar"/>
    <w:uiPriority w:val="99"/>
    <w:semiHidden/>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semiHidden/>
    <w:rsid w:val="00957413"/>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957413"/>
    <w:rPr>
      <w:rFonts w:asciiTheme="majorHAnsi" w:hAnsiTheme="majorHAnsi"/>
      <w:sz w:val="16"/>
    </w:rPr>
  </w:style>
  <w:style w:type="paragraph" w:styleId="Innehll2">
    <w:name w:val="toc 2"/>
    <w:basedOn w:val="Normal"/>
    <w:next w:val="Brdtext"/>
    <w:autoRedefine/>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sz w:val="17"/>
    </w:rPr>
  </w:style>
  <w:style w:type="paragraph" w:styleId="Innehll1">
    <w:name w:val="toc 1"/>
    <w:basedOn w:val="Normal"/>
    <w:next w:val="Brdtext"/>
    <w:autoRedefine/>
    <w:uiPriority w:val="39"/>
    <w:semiHidden/>
    <w:rsid w:val="00CF717A"/>
    <w:pPr>
      <w:spacing w:before="240" w:after="100" w:line="240" w:lineRule="auto"/>
    </w:pPr>
    <w:rPr>
      <w:rFonts w:asciiTheme="majorHAnsi" w:hAnsiTheme="majorHAnsi"/>
      <w:sz w:val="24"/>
    </w:rPr>
  </w:style>
  <w:style w:type="paragraph" w:styleId="Innehll3">
    <w:name w:val="toc 3"/>
    <w:basedOn w:val="Normal"/>
    <w:next w:val="Brdtext"/>
    <w:autoRedefine/>
    <w:uiPriority w:val="39"/>
    <w:semiHidden/>
    <w:rsid w:val="00B84409"/>
    <w:pPr>
      <w:spacing w:after="0" w:line="240" w:lineRule="auto"/>
      <w:ind w:left="284"/>
    </w:pPr>
  </w:style>
  <w:style w:type="character" w:styleId="Hyperlnk">
    <w:name w:val="Hyperlink"/>
    <w:basedOn w:val="Standardstycketeckensnitt"/>
    <w:uiPriority w:val="99"/>
    <w:semiHidden/>
    <w:rsid w:val="000C61D1"/>
    <w:rPr>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CA4E2C"/>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semiHidden/>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semiHidden/>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rPr>
      <w:noProof/>
    </w:r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color w:val="808080"/>
    </w:rPr>
  </w:style>
  <w:style w:type="paragraph" w:styleId="Numreradlista3">
    <w:name w:val="List Number 3"/>
    <w:basedOn w:val="Normal"/>
    <w:uiPriority w:val="6"/>
    <w:semiHidden/>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rPr>
      <w:noProof/>
    </w:rPr>
  </w:style>
  <w:style w:type="paragraph" w:styleId="Punktlista3">
    <w:name w:val="List Bullet 3"/>
    <w:basedOn w:val="Normal"/>
    <w:uiPriority w:val="6"/>
    <w:semiHidden/>
    <w:rsid w:val="00B2169D"/>
    <w:pPr>
      <w:numPr>
        <w:ilvl w:val="2"/>
        <w:numId w:val="28"/>
      </w:numPr>
      <w:spacing w:after="100"/>
      <w:contextualSpacing/>
    </w:pPr>
  </w:style>
  <w:style w:type="paragraph" w:customStyle="1" w:styleId="Brdtextmedram">
    <w:name w:val="Brödtext med ram"/>
    <w:basedOn w:val="Brdtext"/>
    <w:qFormat/>
    <w:rsid w:val="00D45543"/>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957413"/>
    <w:rPr>
      <w:rFonts w:ascii="Calibri" w:hAnsi="Calibri" w:cs="Calibri"/>
      <w:sz w:val="16"/>
    </w:rPr>
  </w:style>
  <w:style w:type="paragraph" w:styleId="Liststycke">
    <w:name w:val="List Paragraph"/>
    <w:basedOn w:val="Normal"/>
    <w:uiPriority w:val="34"/>
    <w:semiHidden/>
    <w:qFormat/>
    <w:rsid w:val="007D35D4"/>
    <w:pPr>
      <w:ind w:left="720"/>
      <w:contextualSpacing/>
    </w:pPr>
  </w:style>
  <w:style w:type="paragraph" w:customStyle="1" w:styleId="Default">
    <w:name w:val="Default"/>
    <w:rsid w:val="00496917"/>
    <w:pPr>
      <w:autoSpaceDE w:val="0"/>
      <w:autoSpaceDN w:val="0"/>
      <w:adjustRightInd w:val="0"/>
      <w:spacing w:after="0" w:line="240" w:lineRule="auto"/>
    </w:pPr>
    <w:rPr>
      <w:rFonts w:ascii="Arial" w:hAnsi="Arial" w:cs="Arial"/>
      <w:color w:val="000000"/>
      <w:sz w:val="24"/>
      <w:szCs w:val="24"/>
    </w:rPr>
  </w:style>
  <w:style w:type="character" w:styleId="Kommentarsreferens">
    <w:name w:val="annotation reference"/>
    <w:basedOn w:val="Standardstycketeckensnitt"/>
    <w:uiPriority w:val="99"/>
    <w:semiHidden/>
    <w:unhideWhenUsed/>
    <w:rsid w:val="00FB14FF"/>
    <w:rPr>
      <w:sz w:val="16"/>
      <w:szCs w:val="16"/>
    </w:rPr>
  </w:style>
  <w:style w:type="paragraph" w:styleId="Kommentarer">
    <w:name w:val="annotation text"/>
    <w:basedOn w:val="Normal"/>
    <w:link w:val="KommentarerChar"/>
    <w:uiPriority w:val="99"/>
    <w:unhideWhenUsed/>
    <w:rsid w:val="00FB14FF"/>
    <w:pPr>
      <w:spacing w:line="240" w:lineRule="auto"/>
    </w:pPr>
    <w:rPr>
      <w:sz w:val="20"/>
      <w:szCs w:val="20"/>
    </w:rPr>
  </w:style>
  <w:style w:type="character" w:customStyle="1" w:styleId="KommentarerChar">
    <w:name w:val="Kommentarer Char"/>
    <w:basedOn w:val="Standardstycketeckensnitt"/>
    <w:link w:val="Kommentarer"/>
    <w:uiPriority w:val="99"/>
    <w:rsid w:val="00FB14FF"/>
    <w:rPr>
      <w:sz w:val="20"/>
      <w:szCs w:val="20"/>
    </w:rPr>
  </w:style>
  <w:style w:type="paragraph" w:styleId="Kommentarsmne">
    <w:name w:val="annotation subject"/>
    <w:basedOn w:val="Kommentarer"/>
    <w:next w:val="Kommentarer"/>
    <w:link w:val="KommentarsmneChar"/>
    <w:uiPriority w:val="99"/>
    <w:semiHidden/>
    <w:unhideWhenUsed/>
    <w:rsid w:val="00FB14FF"/>
    <w:rPr>
      <w:b/>
      <w:bCs/>
    </w:rPr>
  </w:style>
  <w:style w:type="character" w:customStyle="1" w:styleId="KommentarsmneChar">
    <w:name w:val="Kommentarsämne Char"/>
    <w:basedOn w:val="KommentarerChar"/>
    <w:link w:val="Kommentarsmne"/>
    <w:uiPriority w:val="99"/>
    <w:semiHidden/>
    <w:rsid w:val="00FB14FF"/>
    <w:rPr>
      <w:b/>
      <w:bCs/>
      <w:sz w:val="20"/>
      <w:szCs w:val="20"/>
    </w:rPr>
  </w:style>
  <w:style w:type="paragraph" w:styleId="Ballongtext">
    <w:name w:val="Balloon Text"/>
    <w:basedOn w:val="Normal"/>
    <w:link w:val="BallongtextChar"/>
    <w:uiPriority w:val="99"/>
    <w:semiHidden/>
    <w:unhideWhenUsed/>
    <w:rsid w:val="00FB14FF"/>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FB14FF"/>
    <w:rPr>
      <w:rFonts w:ascii="Segoe UI" w:hAnsi="Segoe UI" w:cs="Segoe UI"/>
      <w:sz w:val="18"/>
      <w:szCs w:val="18"/>
    </w:rPr>
  </w:style>
  <w:style w:type="character" w:styleId="Olstomnmnande">
    <w:name w:val="Unresolved Mention"/>
    <w:basedOn w:val="Standardstycketeckensnitt"/>
    <w:uiPriority w:val="99"/>
    <w:semiHidden/>
    <w:unhideWhenUsed/>
    <w:rsid w:val="008D2E7D"/>
    <w:rPr>
      <w:color w:val="605E5C"/>
      <w:shd w:val="clear" w:color="auto" w:fill="E1DFDD"/>
    </w:rPr>
  </w:style>
  <w:style w:type="character" w:styleId="AnvndHyperlnk">
    <w:name w:val="FollowedHyperlink"/>
    <w:basedOn w:val="Standardstycketeckensnitt"/>
    <w:uiPriority w:val="99"/>
    <w:semiHidden/>
    <w:unhideWhenUsed/>
    <w:rsid w:val="00DA0D5B"/>
    <w:rPr>
      <w:color w:val="954F72" w:themeColor="followedHyperlink"/>
      <w:u w:val="single"/>
    </w:rPr>
  </w:style>
  <w:style w:type="paragraph" w:styleId="Revision">
    <w:name w:val="Revision"/>
    <w:hidden/>
    <w:uiPriority w:val="99"/>
    <w:semiHidden/>
    <w:rsid w:val="0070098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867459">
      <w:bodyDiv w:val="1"/>
      <w:marLeft w:val="0"/>
      <w:marRight w:val="0"/>
      <w:marTop w:val="0"/>
      <w:marBottom w:val="0"/>
      <w:divBdr>
        <w:top w:val="none" w:sz="0" w:space="0" w:color="auto"/>
        <w:left w:val="none" w:sz="0" w:space="0" w:color="auto"/>
        <w:bottom w:val="none" w:sz="0" w:space="0" w:color="auto"/>
        <w:right w:val="none" w:sz="0" w:space="0" w:color="auto"/>
      </w:divBdr>
    </w:div>
    <w:div w:id="1118336633">
      <w:bodyDiv w:val="1"/>
      <w:marLeft w:val="0"/>
      <w:marRight w:val="0"/>
      <w:marTop w:val="0"/>
      <w:marBottom w:val="0"/>
      <w:divBdr>
        <w:top w:val="none" w:sz="0" w:space="0" w:color="auto"/>
        <w:left w:val="none" w:sz="0" w:space="0" w:color="auto"/>
        <w:bottom w:val="none" w:sz="0" w:space="0" w:color="auto"/>
        <w:right w:val="none" w:sz="0" w:space="0" w:color="auto"/>
      </w:divBdr>
    </w:div>
    <w:div w:id="1542474964">
      <w:bodyDiv w:val="1"/>
      <w:marLeft w:val="0"/>
      <w:marRight w:val="0"/>
      <w:marTop w:val="0"/>
      <w:marBottom w:val="0"/>
      <w:divBdr>
        <w:top w:val="none" w:sz="0" w:space="0" w:color="auto"/>
        <w:left w:val="none" w:sz="0" w:space="0" w:color="auto"/>
        <w:bottom w:val="none" w:sz="0" w:space="0" w:color="auto"/>
        <w:right w:val="none" w:sz="0" w:space="0" w:color="auto"/>
      </w:divBdr>
    </w:div>
    <w:div w:id="1572547311">
      <w:bodyDiv w:val="1"/>
      <w:marLeft w:val="0"/>
      <w:marRight w:val="0"/>
      <w:marTop w:val="0"/>
      <w:marBottom w:val="0"/>
      <w:divBdr>
        <w:top w:val="none" w:sz="0" w:space="0" w:color="auto"/>
        <w:left w:val="none" w:sz="0" w:space="0" w:color="auto"/>
        <w:bottom w:val="none" w:sz="0" w:space="0" w:color="auto"/>
        <w:right w:val="none" w:sz="0" w:space="0" w:color="auto"/>
      </w:divBdr>
    </w:div>
    <w:div w:id="1586692265">
      <w:bodyDiv w:val="1"/>
      <w:marLeft w:val="0"/>
      <w:marRight w:val="0"/>
      <w:marTop w:val="0"/>
      <w:marBottom w:val="0"/>
      <w:divBdr>
        <w:top w:val="none" w:sz="0" w:space="0" w:color="auto"/>
        <w:left w:val="none" w:sz="0" w:space="0" w:color="auto"/>
        <w:bottom w:val="none" w:sz="0" w:space="0" w:color="auto"/>
        <w:right w:val="none" w:sz="0" w:space="0" w:color="auto"/>
      </w:divBdr>
    </w:div>
    <w:div w:id="1781752366">
      <w:bodyDiv w:val="1"/>
      <w:marLeft w:val="0"/>
      <w:marRight w:val="0"/>
      <w:marTop w:val="0"/>
      <w:marBottom w:val="0"/>
      <w:divBdr>
        <w:top w:val="none" w:sz="0" w:space="0" w:color="auto"/>
        <w:left w:val="none" w:sz="0" w:space="0" w:color="auto"/>
        <w:bottom w:val="none" w:sz="0" w:space="0" w:color="auto"/>
        <w:right w:val="none" w:sz="0" w:space="0" w:color="auto"/>
      </w:divBdr>
    </w:div>
    <w:div w:id="2117097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hyperlink" Target="https://www.government.se/about-the-website/the-governments-privacy-policy/"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yperlink" Target="mailto:ud.registrator@gov.se" TargetMode="External"/><Relationship Id="rId2" Type="http://schemas.openxmlformats.org/officeDocument/2006/relationships/customXml" Target="../customXml/item2.xml"/><Relationship Id="rId16" Type="http://schemas.openxmlformats.org/officeDocument/2006/relationships/hyperlink" Target="mailto:ud.nkp@gov.s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yperlink" Target="http://mneguidelines.oecd.org/guidelines/" TargetMode="External"/><Relationship Id="rId10" Type="http://schemas.openxmlformats.org/officeDocument/2006/relationships/styles" Target="styles.xml"/><Relationship Id="rId19" Type="http://schemas.openxmlformats.org/officeDocument/2006/relationships/hyperlink" Target="mailto:ud.registrator@gov.se" TargetMode="Externa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c625d36-bb37-4650-91b9-0c96159295ba"/>
    <edbe0b5c82304c8e847ab7b8c02a77c3 xmlns="cc625d36-bb37-4650-91b9-0c96159295ba">
      <Terms xmlns="http://schemas.microsoft.com/office/infopath/2007/PartnerControls"/>
    </edbe0b5c82304c8e847ab7b8c02a77c3>
    <IconOverlay xmlns="http://schemas.microsoft.com/sharepoint/v4" xsi:nil="true"/>
    <DirtyMigration xmlns="4e9c2f0c-7bf8-49af-8356-cbf363fc78a7">false</DirtyMigration>
    <RecordNumber xmlns="4e9c2f0c-7bf8-49af-8356-cbf363fc78a7" xsi:nil="true"/>
    <RKNyckelord xmlns="18f3d968-6251-40b0-9f11-012b293496c2" xsi:nil="true"/>
    <k46d94c0acf84ab9a79866a9d8b1905f xmlns="cc625d36-bb37-4650-91b9-0c96159295ba">
      <Terms xmlns="http://schemas.microsoft.com/office/infopath/2007/PartnerControls"/>
    </k46d94c0acf84ab9a79866a9d8b1905f>
    <_dlc_DocId xmlns="dcfcdf8d-16f3-42c6-bf98-6b7357bacbf2">Y2Q7MFMPSN64-2009384969-142168</_dlc_DocId>
    <_dlc_DocIdUrl xmlns="dcfcdf8d-16f3-42c6-bf98-6b7357bacbf2">
      <Url>https://dhs.sp.regeringskansliet.se/yta/ud-fh/_layouts/15/DocIdRedir.aspx?ID=Y2Q7MFMPSN64-2009384969-142168</Url>
      <Description>Y2Q7MFMPSN64-2009384969-142168</Description>
    </_dlc_DocIdUrl>
  </documentManagement>
</p:properties>
</file>

<file path=customXml/item2.xml><?xml version="1.0" encoding="utf-8"?>
<!--<?xml version="1.0" encoding="iso-8859-1"?>-->
<DocumentInfo xmlns="http://lp/documentinfo/RK">
  <BaseInfo>
    <RkTemplate/>
    <DocType/>
    <DocTypeShowName/>
    <Status/>
    <Sender>
      <SenderName/>
      <SenderTitle/>
      <SenderMail> </SenderMail>
      <SenderPhone> </SenderPhone>
    </Sender>
    <TopId/>
    <TopSender/>
    <OrganisationInfo>
      <Organisatoriskenhet1> </Organisatoriskenhet1>
      <Organisatoriskenhet2> </Organisatoriskenhet2>
      <Organisatoriskenhet3> </Organisatoriskenhet3>
      <Organisatoriskenhet1Id> </Organisatoriskenhet1Id>
      <Organisatoriskenhet2Id> </Organisatoriskenhet2Id>
      <Organisatoriskenhet3Id> </Organisatoriskenhet3Id>
    </OrganisationInfo>
    <HeaderDate/>
    <Office/>
    <Dnr/>
    <ParagrafNr/>
    <DocumentTitle/>
    <VisitingAddress/>
    <Extra1/>
    <Extra2/>
    <Extra3/>
    <Number/>
    <Recipient/>
    <SenderText/>
    <DocNumber/>
    <Doclanguage/>
    <Appendix/>
    <LogotypeName/>
  </BaseInfo>
</DocumentInfo>
</file>

<file path=customXml/item3.xml><?xml version="1.0" encoding="utf-8"?>
<?mso-contentType ?>
<SharedContentType xmlns="Microsoft.SharePoint.Taxonomy.ContentTypeSync" SourceId="d07acfae-4dfa-4949-99a8-259efd31a6ae" ContentTypeId="0x010100BBA312BF02777149882D207184EC35C032" PreviousValue="false"/>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ct:contentTypeSchema xmlns:ct="http://schemas.microsoft.com/office/2006/metadata/contentType" xmlns:ma="http://schemas.microsoft.com/office/2006/metadata/properties/metaAttributes" ct:_="" ma:_="" ma:contentTypeName="RK Word" ma:contentTypeID="0x010100BBA312BF02777149882D207184EC35C03200CD66DECC45153A4FA475BBA7B98752CD" ma:contentTypeVersion="44" ma:contentTypeDescription="Skapa nytt dokument med möjlighet att välja RK-mall" ma:contentTypeScope="" ma:versionID="d5b1c84ab6f8f196f08e2fbed014f7bf">
  <xsd:schema xmlns:xsd="http://www.w3.org/2001/XMLSchema" xmlns:xs="http://www.w3.org/2001/XMLSchema" xmlns:p="http://schemas.microsoft.com/office/2006/metadata/properties" xmlns:ns2="4e9c2f0c-7bf8-49af-8356-cbf363fc78a7" xmlns:ns4="cc625d36-bb37-4650-91b9-0c96159295ba" xmlns:ns5="18f3d968-6251-40b0-9f11-012b293496c2" xmlns:ns6="9c9941df-7074-4a92-bf99-225d24d78d61" xmlns:ns7="http://schemas.microsoft.com/sharepoint/v4" xmlns:ns8="dcfcdf8d-16f3-42c6-bf98-6b7357bacbf2" targetNamespace="http://schemas.microsoft.com/office/2006/metadata/properties" ma:root="true" ma:fieldsID="edb1b21c5d7b7eb43318faa842af4292" ns2:_="" ns4:_="" ns5:_="" ns6:_="" ns7:_="" ns8:_="">
    <xsd:import namespace="4e9c2f0c-7bf8-49af-8356-cbf363fc78a7"/>
    <xsd:import namespace="cc625d36-bb37-4650-91b9-0c96159295ba"/>
    <xsd:import namespace="18f3d968-6251-40b0-9f11-012b293496c2"/>
    <xsd:import namespace="9c9941df-7074-4a92-bf99-225d24d78d61"/>
    <xsd:import namespace="http://schemas.microsoft.com/sharepoint/v4"/>
    <xsd:import namespace="dcfcdf8d-16f3-42c6-bf98-6b7357bacbf2"/>
    <xsd:element name="properties">
      <xsd:complexType>
        <xsd:sequence>
          <xsd:element name="documentManagement">
            <xsd:complexType>
              <xsd:all>
                <xsd:element ref="ns2:RecordNumber" minOccurs="0"/>
                <xsd:element ref="ns2:DirtyMigration" minOccurs="0"/>
                <xsd:element ref="ns4:TaxCatchAllLabel" minOccurs="0"/>
                <xsd:element ref="ns4:k46d94c0acf84ab9a79866a9d8b1905f" minOccurs="0"/>
                <xsd:element ref="ns4:TaxCatchAll" minOccurs="0"/>
                <xsd:element ref="ns4:edbe0b5c82304c8e847ab7b8c02a77c3" minOccurs="0"/>
                <xsd:element ref="ns5:RKNyckelord" minOccurs="0"/>
                <xsd:element ref="ns6:SharedWithUsers" minOccurs="0"/>
                <xsd:element ref="ns7:IconOverlay" minOccurs="0"/>
                <xsd:element ref="ns8:_dlc_DocId" minOccurs="0"/>
                <xsd:element ref="ns8:_dlc_DocIdUrl" minOccurs="0"/>
                <xsd:element ref="ns8: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9c2f0c-7bf8-49af-8356-cbf363fc78a7" elementFormDefault="qualified">
    <xsd:import namespace="http://schemas.microsoft.com/office/2006/documentManagement/types"/>
    <xsd:import namespace="http://schemas.microsoft.com/office/infopath/2007/PartnerControls"/>
    <xsd:element name="RecordNumber" ma:index="3" nillable="true" ma:displayName="Diarienummer" ma:internalName="RecordNumber">
      <xsd:simpleType>
        <xsd:restriction base="dms:Text">
          <xsd:maxLength value="255"/>
        </xsd:restriction>
      </xsd:simpleType>
    </xsd:element>
    <xsd:element name="DirtyMigration" ma:index="5" nillable="true" ma:displayName="Migrerad inte uppdaterad" ma:default="0" ma:internalName="DirtyMigration">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c625d36-bb37-4650-91b9-0c96159295ba" elementFormDefault="qualified">
    <xsd:import namespace="http://schemas.microsoft.com/office/2006/documentManagement/types"/>
    <xsd:import namespace="http://schemas.microsoft.com/office/infopath/2007/PartnerControls"/>
    <xsd:element name="TaxCatchAllLabel" ma:index="6" nillable="true" ma:displayName="Global taxonomikolumn1" ma:description="" ma:hidden="true" ma:list="{0083b1ad-1548-4192-bd8d-acd75a1df0e1}" ma:internalName="TaxCatchAllLabel" ma:readOnly="true" ma:showField="CatchAllDataLabel" ma:web="85aee4e2-54bf-4084-9dee-556f588a8222">
      <xsd:complexType>
        <xsd:complexContent>
          <xsd:extension base="dms:MultiChoiceLookup">
            <xsd:sequence>
              <xsd:element name="Value" type="dms:Lookup" maxOccurs="unbounded" minOccurs="0" nillable="true"/>
            </xsd:sequence>
          </xsd:extension>
        </xsd:complexContent>
      </xsd:complexType>
    </xsd:element>
    <xsd:element name="k46d94c0acf84ab9a79866a9d8b1905f" ma:index="11" nillable="true" ma:taxonomy="true" ma:internalName="k46d94c0acf84ab9a79866a9d8b1905f" ma:taxonomyFieldName="Organisation" ma:displayName="Organisatorisk enhet" ma:default="" ma:fieldId="{446d94c0-acf8-4ab9-a798-66a9d8b1905f}" ma:sspId="d07acfae-4dfa-4949-99a8-259efd31a6ae" ma:termSetId="8c1436be-a8c9-4c8f-93bb-07dc2d5595bf" ma:anchorId="00000000-0000-0000-0000-000000000000" ma:open="false" ma:isKeyword="false">
      <xsd:complexType>
        <xsd:sequence>
          <xsd:element ref="pc:Terms" minOccurs="0" maxOccurs="1"/>
        </xsd:sequence>
      </xsd:complexType>
    </xsd:element>
    <xsd:element name="TaxCatchAll" ma:index="13" nillable="true" ma:displayName="Taxonomy Catch All Column" ma:description="" ma:hidden="true" ma:list="{0083b1ad-1548-4192-bd8d-acd75a1df0e1}" ma:internalName="TaxCatchAll" ma:showField="CatchAllData" ma:web="85aee4e2-54bf-4084-9dee-556f588a8222">
      <xsd:complexType>
        <xsd:complexContent>
          <xsd:extension base="dms:MultiChoiceLookup">
            <xsd:sequence>
              <xsd:element name="Value" type="dms:Lookup" maxOccurs="unbounded" minOccurs="0" nillable="true"/>
            </xsd:sequence>
          </xsd:extension>
        </xsd:complexContent>
      </xsd:complexType>
    </xsd:element>
    <xsd:element name="edbe0b5c82304c8e847ab7b8c02a77c3" ma:index="14" nillable="true" ma:taxonomy="true" ma:internalName="edbe0b5c82304c8e847ab7b8c02a77c3" ma:taxonomyFieldName="ActivityCategory" ma:displayName="Aktivitetskategori" ma:default="" ma:fieldId="{edbe0b5c-8230-4c8e-847a-b7b8c02a77c3}" ma:sspId="d07acfae-4dfa-4949-99a8-259efd31a6ae" ma:termSetId="8bf97125-e7b6-456b-9da4-c0e62cf3e5a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8f3d968-6251-40b0-9f11-012b293496c2" elementFormDefault="qualified">
    <xsd:import namespace="http://schemas.microsoft.com/office/2006/documentManagement/types"/>
    <xsd:import namespace="http://schemas.microsoft.com/office/infopath/2007/PartnerControls"/>
    <xsd:element name="RKNyckelord" ma:index="16" nillable="true" ma:displayName="Nyckelord" ma:internalName="RKNyckelor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c9941df-7074-4a92-bf99-225d24d78d61" elementFormDefault="qualified">
    <xsd:import namespace="http://schemas.microsoft.com/office/2006/documentManagement/types"/>
    <xsd:import namespace="http://schemas.microsoft.com/office/infopath/2007/PartnerControls"/>
    <xsd:element name="SharedWithUsers" ma:index="17"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8"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fcdf8d-16f3-42c6-bf98-6b7357bacbf2" elementFormDefault="qualified">
    <xsd:import namespace="http://schemas.microsoft.com/office/2006/documentManagement/types"/>
    <xsd:import namespace="http://schemas.microsoft.com/office/infopath/2007/PartnerControls"/>
    <xsd:element name="_dlc_DocId" ma:index="19" nillable="true" ma:displayName="Dokument-ID-värde" ma:description="Värdet för dokument-ID som tilldelats till det här objektet." ma:internalName="_dlc_DocId" ma:readOnly="true">
      <xsd:simpleType>
        <xsd:restriction base="dms:Text"/>
      </xsd:simpleType>
    </xsd:element>
    <xsd:element name="_dlc_DocIdUrl" ma:index="20"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1" nillable="true" ma:displayName="Spara ID" ma:description="Behåll ID vid tillägg."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Innehållstyp"/>
        <xsd:element ref="dc:title" minOccurs="0"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8.xml><?xml version="1.0" encoding="utf-8"?>
<?mso-contentType ?>
<customXsn xmlns="http://schemas.microsoft.com/office/2006/metadata/customXsn">
  <xsnLocation/>
  <cached>True</cached>
  <openByDefault>False</openByDefault>
  <xsnScope/>
</customXsn>
</file>

<file path=customXml/itemProps1.xml><?xml version="1.0" encoding="utf-8"?>
<ds:datastoreItem xmlns:ds="http://schemas.openxmlformats.org/officeDocument/2006/customXml" ds:itemID="{2BFC700E-2331-4015-965A-17EBC0B4C6DF}">
  <ds:schemaRefs>
    <ds:schemaRef ds:uri="http://schemas.microsoft.com/office/2006/documentManagement/types"/>
    <ds:schemaRef ds:uri="http://schemas.microsoft.com/office/infopath/2007/PartnerControls"/>
    <ds:schemaRef ds:uri="9c9941df-7074-4a92-bf99-225d24d78d61"/>
    <ds:schemaRef ds:uri="http://purl.org/dc/elements/1.1/"/>
    <ds:schemaRef ds:uri="http://schemas.microsoft.com/office/2006/metadata/properties"/>
    <ds:schemaRef ds:uri="cc625d36-bb37-4650-91b9-0c96159295ba"/>
    <ds:schemaRef ds:uri="http://schemas.openxmlformats.org/package/2006/metadata/core-properties"/>
    <ds:schemaRef ds:uri="http://schemas.microsoft.com/sharepoint/v4"/>
    <ds:schemaRef ds:uri="http://purl.org/dc/terms/"/>
    <ds:schemaRef ds:uri="dcfcdf8d-16f3-42c6-bf98-6b7357bacbf2"/>
    <ds:schemaRef ds:uri="18f3d968-6251-40b0-9f11-012b293496c2"/>
    <ds:schemaRef ds:uri="4e9c2f0c-7bf8-49af-8356-cbf363fc78a7"/>
    <ds:schemaRef ds:uri="http://www.w3.org/XML/1998/namespace"/>
    <ds:schemaRef ds:uri="http://purl.org/dc/dcmitype/"/>
  </ds:schemaRefs>
</ds:datastoreItem>
</file>

<file path=customXml/itemProps2.xml><?xml version="1.0" encoding="utf-8"?>
<ds:datastoreItem xmlns:ds="http://schemas.openxmlformats.org/officeDocument/2006/customXml" ds:itemID="{87832E82-63CA-4BEB-9A0D-EC3CB50F1C50}">
  <ds:schemaRefs>
    <ds:schemaRef ds:uri="http://lp/documentinfo/RK"/>
  </ds:schemaRefs>
</ds:datastoreItem>
</file>

<file path=customXml/itemProps3.xml><?xml version="1.0" encoding="utf-8"?>
<ds:datastoreItem xmlns:ds="http://schemas.openxmlformats.org/officeDocument/2006/customXml" ds:itemID="{6A918916-63FF-46B5-A077-9FA7FE159BD8}">
  <ds:schemaRefs>
    <ds:schemaRef ds:uri="Microsoft.SharePoint.Taxonomy.ContentTypeSync"/>
  </ds:schemaRefs>
</ds:datastoreItem>
</file>

<file path=customXml/itemProps4.xml><?xml version="1.0" encoding="utf-8"?>
<ds:datastoreItem xmlns:ds="http://schemas.openxmlformats.org/officeDocument/2006/customXml" ds:itemID="{FC639010-3731-47F0-97F8-16457BD0645D}">
  <ds:schemaRefs>
    <ds:schemaRef ds:uri="http://schemas.openxmlformats.org/officeDocument/2006/bibliography"/>
  </ds:schemaRefs>
</ds:datastoreItem>
</file>

<file path=customXml/itemProps5.xml><?xml version="1.0" encoding="utf-8"?>
<ds:datastoreItem xmlns:ds="http://schemas.openxmlformats.org/officeDocument/2006/customXml" ds:itemID="{78BF09AB-23BF-4BC5-9808-46DB3449C3EE}">
  <ds:schemaRefs>
    <ds:schemaRef ds:uri="http://schemas.microsoft.com/sharepoint/events"/>
  </ds:schemaRefs>
</ds:datastoreItem>
</file>

<file path=customXml/itemProps6.xml><?xml version="1.0" encoding="utf-8"?>
<ds:datastoreItem xmlns:ds="http://schemas.openxmlformats.org/officeDocument/2006/customXml" ds:itemID="{D74E2EFF-923A-4ACE-A145-9F5F4137C7D3}">
  <ds:schemaRefs>
    <ds:schemaRef ds:uri="http://schemas.microsoft.com/sharepoint/v3/contenttype/forms"/>
  </ds:schemaRefs>
</ds:datastoreItem>
</file>

<file path=customXml/itemProps7.xml><?xml version="1.0" encoding="utf-8"?>
<ds:datastoreItem xmlns:ds="http://schemas.openxmlformats.org/officeDocument/2006/customXml" ds:itemID="{CF4B4A91-3E0C-44A8-A307-57333ACDFF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9c2f0c-7bf8-49af-8356-cbf363fc78a7"/>
    <ds:schemaRef ds:uri="cc625d36-bb37-4650-91b9-0c96159295ba"/>
    <ds:schemaRef ds:uri="18f3d968-6251-40b0-9f11-012b293496c2"/>
    <ds:schemaRef ds:uri="9c9941df-7074-4a92-bf99-225d24d78d61"/>
    <ds:schemaRef ds:uri="http://schemas.microsoft.com/sharepoint/v4"/>
    <ds:schemaRef ds:uri="dcfcdf8d-16f3-42c6-bf98-6b7357bacb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8.xml><?xml version="1.0" encoding="utf-8"?>
<ds:datastoreItem xmlns:ds="http://schemas.openxmlformats.org/officeDocument/2006/customXml" ds:itemID="{B398B302-277D-4727-A5AF-F03A7201F596}">
  <ds:schemaRefs>
    <ds:schemaRef ds:uri="http://schemas.microsoft.com/office/2006/metadata/customXsn"/>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1011</Words>
  <Characters>5361</Characters>
  <Application>Microsoft Office Word</Application>
  <DocSecurity>4</DocSecurity>
  <Lines>44</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Petersen</dc:creator>
  <cp:keywords/>
  <dc:description/>
  <cp:lastModifiedBy>Sofie Westling</cp:lastModifiedBy>
  <cp:revision>2</cp:revision>
  <dcterms:created xsi:type="dcterms:W3CDTF">2023-01-11T09:32:00Z</dcterms:created>
  <dcterms:modified xsi:type="dcterms:W3CDTF">2023-01-11T09:32:00Z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0x010100BBA312BF02777149882D207184EC35C03200CD66DECC45153A4FA475BBA7B98752CD</vt:lpwstr>
  </property>
  <property fmtid="{D5CDD505-2E9C-101B-9397-08002B2CF9AE}" pid="3" name="_dlc_DocIdItemGuid">
    <vt:lpwstr>bc78ac88-4850-4c46-a83b-9393efd62dc7</vt:lpwstr>
  </property>
  <property fmtid="{D5CDD505-2E9C-101B-9397-08002B2CF9AE}" pid="4" name="Organisation">
    <vt:lpwstr/>
  </property>
  <property fmtid="{D5CDD505-2E9C-101B-9397-08002B2CF9AE}" pid="5" name="ActivityCategory">
    <vt:lpwstr/>
  </property>
</Properties>
</file>